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14" w:rsidRPr="008973F0" w:rsidRDefault="00083A14" w:rsidP="008973F0">
      <w:pPr>
        <w:jc w:val="center"/>
        <w:rPr>
          <w:rFonts w:asciiTheme="minorHAnsi" w:hAnsiTheme="minorHAnsi"/>
          <w:sz w:val="18"/>
        </w:rPr>
        <w:sectPr w:rsidR="00083A14" w:rsidRPr="008973F0" w:rsidSect="00452ECB">
          <w:headerReference w:type="default" r:id="rId8"/>
          <w:footerReference w:type="even" r:id="rId9"/>
          <w:headerReference w:type="first" r:id="rId10"/>
          <w:pgSz w:w="12240" w:h="15840"/>
          <w:pgMar w:top="2465" w:right="3060" w:bottom="1170" w:left="2700" w:header="0" w:footer="495" w:gutter="0"/>
          <w:cols w:space="720"/>
          <w:titlePg/>
          <w:docGrid w:linePitch="360"/>
        </w:sectPr>
      </w:pPr>
    </w:p>
    <w:p w:rsidR="0016076F" w:rsidRDefault="005E500A" w:rsidP="008973F0">
      <w:pPr>
        <w:pStyle w:val="Heading3"/>
        <w:tabs>
          <w:tab w:val="left" w:pos="5400"/>
          <w:tab w:val="left" w:pos="6000"/>
          <w:tab w:val="right" w:pos="9090"/>
        </w:tabs>
        <w:spacing w:before="0"/>
        <w:jc w:val="center"/>
        <w:rPr>
          <w:rFonts w:asciiTheme="minorHAnsi" w:hAnsiTheme="minorHAnsi" w:cs="Arial"/>
          <w:sz w:val="24"/>
          <w:szCs w:val="28"/>
        </w:rPr>
      </w:pPr>
      <w:r w:rsidRPr="008973F0">
        <w:rPr>
          <w:rFonts w:asciiTheme="minorHAnsi" w:hAnsiTheme="minorHAnsi" w:cs="Arial"/>
          <w:sz w:val="24"/>
          <w:szCs w:val="28"/>
        </w:rPr>
        <w:t>Pence Construction Diversity in Leadership Scholarship</w:t>
      </w:r>
      <w:r w:rsidR="008973F0" w:rsidRPr="008973F0">
        <w:rPr>
          <w:rFonts w:asciiTheme="minorHAnsi" w:hAnsiTheme="minorHAnsi" w:cs="Arial"/>
          <w:sz w:val="24"/>
          <w:szCs w:val="28"/>
        </w:rPr>
        <w:t xml:space="preserve"> </w:t>
      </w:r>
    </w:p>
    <w:p w:rsidR="005820C7" w:rsidRPr="008973F0" w:rsidRDefault="005820C7" w:rsidP="008973F0">
      <w:pPr>
        <w:pStyle w:val="Heading3"/>
        <w:tabs>
          <w:tab w:val="left" w:pos="5400"/>
          <w:tab w:val="left" w:pos="6000"/>
          <w:tab w:val="right" w:pos="9090"/>
        </w:tabs>
        <w:spacing w:before="0"/>
        <w:jc w:val="center"/>
        <w:rPr>
          <w:rFonts w:asciiTheme="minorHAnsi" w:hAnsiTheme="minorHAnsi" w:cs="Arial"/>
          <w:sz w:val="24"/>
          <w:szCs w:val="28"/>
        </w:rPr>
      </w:pPr>
      <w:r w:rsidRPr="008973F0">
        <w:rPr>
          <w:rFonts w:asciiTheme="minorHAnsi" w:hAnsiTheme="minorHAnsi" w:cs="Arial"/>
          <w:sz w:val="24"/>
          <w:szCs w:val="28"/>
        </w:rPr>
        <w:t>Application</w:t>
      </w:r>
    </w:p>
    <w:p w:rsidR="005820C7" w:rsidRPr="005820C7" w:rsidRDefault="005820C7" w:rsidP="005820C7">
      <w:pPr>
        <w:rPr>
          <w:rFonts w:asciiTheme="minorHAnsi" w:hAnsiTheme="minorHAnsi"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683"/>
      </w:tblGrid>
      <w:tr w:rsidR="00E63CCB" w:rsidRPr="005820C7" w:rsidTr="00BC3ED8">
        <w:trPr>
          <w:trHeight w:val="720"/>
        </w:trPr>
        <w:tc>
          <w:tcPr>
            <w:tcW w:w="2875" w:type="dxa"/>
            <w:shd w:val="clear" w:color="auto" w:fill="FCDED7" w:themeFill="background2" w:themeFillTint="33"/>
            <w:vAlign w:val="center"/>
          </w:tcPr>
          <w:p w:rsidR="00E63CCB" w:rsidRPr="005820C7" w:rsidRDefault="00E63CCB" w:rsidP="009E4EF0">
            <w:pPr>
              <w:pStyle w:val="NoSpacing"/>
              <w:rPr>
                <w:rFonts w:asciiTheme="minorHAnsi" w:hAnsiTheme="minorHAnsi" w:cs="Arial"/>
                <w:b/>
                <w:sz w:val="20"/>
                <w:szCs w:val="20"/>
              </w:rPr>
            </w:pPr>
            <w:r>
              <w:rPr>
                <w:rFonts w:asciiTheme="minorHAnsi" w:hAnsiTheme="minorHAnsi" w:cs="Arial"/>
                <w:b/>
                <w:sz w:val="20"/>
                <w:szCs w:val="20"/>
              </w:rPr>
              <w:t>Scholarship Purpose</w:t>
            </w:r>
          </w:p>
        </w:tc>
        <w:tc>
          <w:tcPr>
            <w:tcW w:w="6683" w:type="dxa"/>
            <w:vAlign w:val="center"/>
          </w:tcPr>
          <w:p w:rsidR="00E63CCB" w:rsidRPr="00BC3ED8" w:rsidRDefault="00E63CCB" w:rsidP="00E63CCB">
            <w:pPr>
              <w:pStyle w:val="NoSpacing"/>
              <w:rPr>
                <w:rFonts w:asciiTheme="minorHAnsi" w:hAnsiTheme="minorHAnsi" w:cs="Arial"/>
                <w:bCs/>
                <w:sz w:val="20"/>
                <w:szCs w:val="20"/>
              </w:rPr>
            </w:pPr>
            <w:r w:rsidRPr="00E63CCB">
              <w:rPr>
                <w:rFonts w:asciiTheme="minorHAnsi" w:hAnsiTheme="minorHAnsi" w:cs="Arial"/>
                <w:bCs/>
                <w:sz w:val="20"/>
                <w:szCs w:val="20"/>
              </w:rPr>
              <w:t>To support underrepresented students of color in pursuing a</w:t>
            </w:r>
            <w:r>
              <w:rPr>
                <w:rFonts w:asciiTheme="minorHAnsi" w:hAnsiTheme="minorHAnsi" w:cs="Arial"/>
                <w:bCs/>
                <w:sz w:val="20"/>
                <w:szCs w:val="20"/>
              </w:rPr>
              <w:t xml:space="preserve"> </w:t>
            </w:r>
            <w:r w:rsidRPr="00E63CCB">
              <w:rPr>
                <w:rFonts w:asciiTheme="minorHAnsi" w:hAnsiTheme="minorHAnsi" w:cs="Arial"/>
                <w:bCs/>
                <w:sz w:val="20"/>
                <w:szCs w:val="20"/>
              </w:rPr>
              <w:t>degree in Construction Engineering Management</w:t>
            </w:r>
          </w:p>
        </w:tc>
      </w:tr>
      <w:tr w:rsidR="005820C7" w:rsidRPr="005820C7" w:rsidTr="00BC3ED8">
        <w:trPr>
          <w:trHeight w:val="720"/>
        </w:trPr>
        <w:tc>
          <w:tcPr>
            <w:tcW w:w="2875" w:type="dxa"/>
            <w:shd w:val="clear" w:color="auto" w:fill="FCDED7" w:themeFill="background2" w:themeFillTint="33"/>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Eligibility Requirements</w:t>
            </w:r>
          </w:p>
        </w:tc>
        <w:tc>
          <w:tcPr>
            <w:tcW w:w="6683" w:type="dxa"/>
            <w:vAlign w:val="center"/>
          </w:tcPr>
          <w:p w:rsidR="00BC3ED8" w:rsidRPr="00BC3ED8" w:rsidRDefault="00BC3ED8" w:rsidP="00BC3ED8">
            <w:pPr>
              <w:pStyle w:val="NoSpacing"/>
              <w:rPr>
                <w:rFonts w:asciiTheme="minorHAnsi" w:hAnsiTheme="minorHAnsi" w:cs="Arial"/>
                <w:bCs/>
                <w:sz w:val="20"/>
                <w:szCs w:val="20"/>
              </w:rPr>
            </w:pPr>
            <w:r w:rsidRPr="00BC3ED8">
              <w:rPr>
                <w:rFonts w:asciiTheme="minorHAnsi" w:hAnsiTheme="minorHAnsi" w:cs="Arial"/>
                <w:bCs/>
                <w:sz w:val="20"/>
                <w:szCs w:val="20"/>
              </w:rPr>
              <w:t>• Oregon residents with a preference for Multnomah County</w:t>
            </w:r>
            <w:r>
              <w:rPr>
                <w:rFonts w:asciiTheme="minorHAnsi" w:hAnsiTheme="minorHAnsi" w:cs="Arial"/>
                <w:bCs/>
                <w:sz w:val="20"/>
                <w:szCs w:val="20"/>
              </w:rPr>
              <w:t xml:space="preserve"> </w:t>
            </w:r>
            <w:r w:rsidRPr="00BC3ED8">
              <w:rPr>
                <w:rFonts w:asciiTheme="minorHAnsi" w:hAnsiTheme="minorHAnsi" w:cs="Arial"/>
                <w:bCs/>
                <w:sz w:val="20"/>
                <w:szCs w:val="20"/>
              </w:rPr>
              <w:t>residents</w:t>
            </w:r>
          </w:p>
          <w:p w:rsidR="00BC3ED8" w:rsidRPr="00BC3ED8" w:rsidRDefault="00BC3ED8" w:rsidP="00BC3ED8">
            <w:pPr>
              <w:pStyle w:val="NoSpacing"/>
              <w:rPr>
                <w:rFonts w:asciiTheme="minorHAnsi" w:hAnsiTheme="minorHAnsi" w:cs="Arial"/>
                <w:bCs/>
                <w:sz w:val="20"/>
                <w:szCs w:val="20"/>
              </w:rPr>
            </w:pPr>
            <w:r w:rsidRPr="00BC3ED8">
              <w:rPr>
                <w:rFonts w:asciiTheme="minorHAnsi" w:hAnsiTheme="minorHAnsi" w:cs="Arial"/>
                <w:bCs/>
                <w:sz w:val="20"/>
                <w:szCs w:val="20"/>
              </w:rPr>
              <w:t>• Must be enrolled full-time</w:t>
            </w:r>
          </w:p>
          <w:p w:rsidR="005820C7" w:rsidRPr="005820C7" w:rsidRDefault="00BC3ED8" w:rsidP="00BC3ED8">
            <w:pPr>
              <w:pStyle w:val="NoSpacing"/>
              <w:rPr>
                <w:rFonts w:asciiTheme="minorHAnsi" w:hAnsiTheme="minorHAnsi" w:cs="Arial"/>
                <w:bCs/>
                <w:sz w:val="20"/>
                <w:szCs w:val="20"/>
              </w:rPr>
            </w:pPr>
            <w:r w:rsidRPr="00BC3ED8">
              <w:rPr>
                <w:rFonts w:asciiTheme="minorHAnsi" w:hAnsiTheme="minorHAnsi" w:cs="Arial"/>
                <w:bCs/>
                <w:sz w:val="20"/>
                <w:szCs w:val="20"/>
              </w:rPr>
              <w:t>• Major: Construction Engineering at Oregon State University</w:t>
            </w:r>
          </w:p>
        </w:tc>
      </w:tr>
      <w:tr w:rsidR="005820C7" w:rsidRPr="005820C7" w:rsidTr="00BC3ED8">
        <w:trPr>
          <w:trHeight w:val="480"/>
        </w:trPr>
        <w:tc>
          <w:tcPr>
            <w:tcW w:w="2875" w:type="dxa"/>
            <w:shd w:val="clear" w:color="auto" w:fill="FCDED7" w:themeFill="background2" w:themeFillTint="33"/>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Award Information</w:t>
            </w:r>
          </w:p>
        </w:tc>
        <w:tc>
          <w:tcPr>
            <w:tcW w:w="6683" w:type="dxa"/>
            <w:vAlign w:val="center"/>
          </w:tcPr>
          <w:p w:rsidR="005820C7" w:rsidRPr="005820C7" w:rsidRDefault="00BC3ED8" w:rsidP="00BC3ED8">
            <w:pPr>
              <w:pStyle w:val="NoSpacing"/>
              <w:rPr>
                <w:rFonts w:asciiTheme="minorHAnsi" w:hAnsiTheme="minorHAnsi" w:cs="Arial"/>
                <w:bCs/>
                <w:sz w:val="20"/>
                <w:szCs w:val="20"/>
              </w:rPr>
            </w:pPr>
            <w:r w:rsidRPr="00BC3ED8">
              <w:rPr>
                <w:rFonts w:asciiTheme="minorHAnsi" w:hAnsiTheme="minorHAnsi" w:cs="Arial"/>
                <w:bCs/>
                <w:sz w:val="20"/>
                <w:szCs w:val="20"/>
              </w:rPr>
              <w:t>$10,000 per year, students can reapply for up to five years of</w:t>
            </w:r>
            <w:r>
              <w:rPr>
                <w:rFonts w:asciiTheme="minorHAnsi" w:hAnsiTheme="minorHAnsi" w:cs="Arial"/>
                <w:bCs/>
                <w:sz w:val="20"/>
                <w:szCs w:val="20"/>
              </w:rPr>
              <w:t xml:space="preserve"> </w:t>
            </w:r>
            <w:r w:rsidRPr="00BC3ED8">
              <w:rPr>
                <w:rFonts w:asciiTheme="minorHAnsi" w:hAnsiTheme="minorHAnsi" w:cs="Arial"/>
                <w:bCs/>
                <w:sz w:val="20"/>
                <w:szCs w:val="20"/>
              </w:rPr>
              <w:t>support</w:t>
            </w:r>
          </w:p>
        </w:tc>
      </w:tr>
      <w:tr w:rsidR="00BC3ED8" w:rsidRPr="005820C7" w:rsidTr="00BC3ED8">
        <w:trPr>
          <w:trHeight w:val="498"/>
        </w:trPr>
        <w:tc>
          <w:tcPr>
            <w:tcW w:w="2875" w:type="dxa"/>
            <w:shd w:val="clear" w:color="auto" w:fill="FCDED7" w:themeFill="background2" w:themeFillTint="33"/>
            <w:vAlign w:val="center"/>
          </w:tcPr>
          <w:p w:rsidR="00BC3ED8" w:rsidRPr="005820C7" w:rsidRDefault="00BC3ED8" w:rsidP="009E4EF0">
            <w:pPr>
              <w:tabs>
                <w:tab w:val="left" w:pos="7200"/>
              </w:tabs>
              <w:rPr>
                <w:rFonts w:asciiTheme="minorHAnsi" w:hAnsiTheme="minorHAnsi" w:cs="Arial"/>
                <w:b/>
              </w:rPr>
            </w:pPr>
            <w:r w:rsidRPr="005820C7">
              <w:rPr>
                <w:rFonts w:asciiTheme="minorHAnsi" w:hAnsiTheme="minorHAnsi" w:cs="Arial"/>
                <w:b/>
              </w:rPr>
              <w:t>Due Date for Application Submission</w:t>
            </w:r>
          </w:p>
        </w:tc>
        <w:tc>
          <w:tcPr>
            <w:tcW w:w="6683" w:type="dxa"/>
            <w:vAlign w:val="center"/>
          </w:tcPr>
          <w:p w:rsidR="00BC3ED8" w:rsidRPr="005820C7" w:rsidRDefault="00BC3ED8" w:rsidP="009E4EF0">
            <w:pPr>
              <w:pStyle w:val="Header"/>
              <w:tabs>
                <w:tab w:val="left" w:pos="7200"/>
              </w:tabs>
              <w:rPr>
                <w:rFonts w:asciiTheme="minorHAnsi" w:hAnsiTheme="minorHAnsi" w:cs="Arial"/>
                <w:bCs/>
              </w:rPr>
            </w:pPr>
            <w:r>
              <w:rPr>
                <w:rFonts w:asciiTheme="minorHAnsi" w:hAnsiTheme="minorHAnsi" w:cs="Arial"/>
                <w:bCs/>
              </w:rPr>
              <w:t>March 1, 2020</w:t>
            </w:r>
          </w:p>
        </w:tc>
      </w:tr>
    </w:tbl>
    <w:p w:rsidR="005820C7" w:rsidRPr="005820C7" w:rsidRDefault="005820C7" w:rsidP="005820C7">
      <w:pPr>
        <w:tabs>
          <w:tab w:val="left" w:pos="7200"/>
        </w:tabs>
        <w:rPr>
          <w:rFonts w:asciiTheme="minorHAnsi" w:hAnsiTheme="minorHAnsi" w:cs="Arial"/>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157"/>
        <w:gridCol w:w="3157"/>
        <w:gridCol w:w="1430"/>
      </w:tblGrid>
      <w:tr w:rsidR="005820C7" w:rsidRPr="005820C7" w:rsidTr="005E500A">
        <w:trPr>
          <w:cantSplit/>
        </w:trPr>
        <w:tc>
          <w:tcPr>
            <w:tcW w:w="1791" w:type="dxa"/>
            <w:vMerge w:val="restart"/>
            <w:shd w:val="clear" w:color="auto" w:fill="E6E6E6"/>
            <w:vAlign w:val="center"/>
          </w:tcPr>
          <w:p w:rsidR="005820C7" w:rsidRPr="005820C7" w:rsidRDefault="005820C7" w:rsidP="009E4EF0">
            <w:pPr>
              <w:rPr>
                <w:rFonts w:asciiTheme="minorHAnsi" w:hAnsiTheme="minorHAnsi" w:cs="Arial"/>
                <w:b/>
                <w:szCs w:val="16"/>
              </w:rPr>
            </w:pPr>
            <w:r w:rsidRPr="005820C7">
              <w:rPr>
                <w:rFonts w:asciiTheme="minorHAnsi" w:hAnsiTheme="minorHAnsi" w:cs="Arial"/>
                <w:b/>
              </w:rPr>
              <w:t>Student Name</w:t>
            </w:r>
          </w:p>
        </w:tc>
        <w:tc>
          <w:tcPr>
            <w:tcW w:w="3157" w:type="dxa"/>
            <w:shd w:val="clear" w:color="auto" w:fill="E6E6E6"/>
            <w:vAlign w:val="center"/>
          </w:tcPr>
          <w:p w:rsidR="005820C7" w:rsidRPr="005820C7" w:rsidRDefault="005820C7" w:rsidP="009E4EF0">
            <w:pPr>
              <w:rPr>
                <w:rFonts w:asciiTheme="minorHAnsi" w:hAnsiTheme="minorHAnsi" w:cs="Arial"/>
                <w:b/>
                <w:sz w:val="16"/>
                <w:szCs w:val="16"/>
              </w:rPr>
            </w:pPr>
            <w:r w:rsidRPr="005820C7">
              <w:rPr>
                <w:rFonts w:asciiTheme="minorHAnsi" w:hAnsiTheme="minorHAnsi" w:cs="Arial"/>
                <w:b/>
                <w:sz w:val="16"/>
                <w:szCs w:val="16"/>
              </w:rPr>
              <w:t>Last Name</w:t>
            </w:r>
          </w:p>
        </w:tc>
        <w:tc>
          <w:tcPr>
            <w:tcW w:w="3157" w:type="dxa"/>
            <w:shd w:val="clear" w:color="auto" w:fill="E6E6E6"/>
            <w:vAlign w:val="center"/>
          </w:tcPr>
          <w:p w:rsidR="005820C7" w:rsidRPr="005820C7" w:rsidRDefault="005820C7" w:rsidP="009E4EF0">
            <w:pPr>
              <w:tabs>
                <w:tab w:val="left" w:pos="7200"/>
              </w:tabs>
              <w:rPr>
                <w:rFonts w:asciiTheme="minorHAnsi" w:hAnsiTheme="minorHAnsi" w:cs="Arial"/>
                <w:b/>
                <w:sz w:val="16"/>
                <w:szCs w:val="16"/>
              </w:rPr>
            </w:pPr>
            <w:r w:rsidRPr="005820C7">
              <w:rPr>
                <w:rFonts w:asciiTheme="minorHAnsi" w:hAnsiTheme="minorHAnsi" w:cs="Arial"/>
                <w:b/>
                <w:sz w:val="16"/>
                <w:szCs w:val="16"/>
              </w:rPr>
              <w:t>First Name</w:t>
            </w:r>
          </w:p>
        </w:tc>
        <w:tc>
          <w:tcPr>
            <w:tcW w:w="1430" w:type="dxa"/>
            <w:shd w:val="clear" w:color="auto" w:fill="E6E6E6"/>
            <w:vAlign w:val="center"/>
          </w:tcPr>
          <w:p w:rsidR="005820C7" w:rsidRPr="005820C7" w:rsidRDefault="005820C7" w:rsidP="009E4EF0">
            <w:pPr>
              <w:tabs>
                <w:tab w:val="left" w:pos="7200"/>
              </w:tabs>
              <w:rPr>
                <w:rFonts w:asciiTheme="minorHAnsi" w:hAnsiTheme="minorHAnsi" w:cs="Arial"/>
                <w:b/>
                <w:sz w:val="16"/>
                <w:szCs w:val="16"/>
              </w:rPr>
            </w:pPr>
            <w:r w:rsidRPr="005820C7">
              <w:rPr>
                <w:rFonts w:asciiTheme="minorHAnsi" w:hAnsiTheme="minorHAnsi" w:cs="Arial"/>
                <w:b/>
                <w:sz w:val="16"/>
                <w:szCs w:val="16"/>
              </w:rPr>
              <w:t>Middle Initial</w:t>
            </w:r>
          </w:p>
        </w:tc>
      </w:tr>
      <w:tr w:rsidR="005820C7" w:rsidRPr="005820C7" w:rsidTr="005E500A">
        <w:trPr>
          <w:cantSplit/>
          <w:trHeight w:val="432"/>
        </w:trPr>
        <w:tc>
          <w:tcPr>
            <w:tcW w:w="1791" w:type="dxa"/>
            <w:vMerge/>
            <w:vAlign w:val="center"/>
          </w:tcPr>
          <w:p w:rsidR="005820C7" w:rsidRPr="005820C7" w:rsidRDefault="005820C7" w:rsidP="009E4EF0">
            <w:pPr>
              <w:tabs>
                <w:tab w:val="left" w:pos="7200"/>
              </w:tabs>
              <w:rPr>
                <w:rFonts w:asciiTheme="minorHAnsi" w:hAnsiTheme="minorHAnsi" w:cs="Arial"/>
                <w:b/>
              </w:rPr>
            </w:pPr>
          </w:p>
        </w:tc>
        <w:tc>
          <w:tcPr>
            <w:tcW w:w="3157" w:type="dxa"/>
            <w:vAlign w:val="center"/>
          </w:tcPr>
          <w:p w:rsidR="005820C7" w:rsidRPr="005820C7" w:rsidRDefault="005820C7" w:rsidP="009E4EF0">
            <w:pPr>
              <w:tabs>
                <w:tab w:val="left" w:pos="7200"/>
              </w:tabs>
              <w:rPr>
                <w:rFonts w:asciiTheme="minorHAnsi" w:hAnsiTheme="minorHAnsi" w:cs="Arial"/>
              </w:rPr>
            </w:pPr>
          </w:p>
        </w:tc>
        <w:tc>
          <w:tcPr>
            <w:tcW w:w="3157" w:type="dxa"/>
            <w:vAlign w:val="center"/>
          </w:tcPr>
          <w:p w:rsidR="005820C7" w:rsidRPr="005820C7" w:rsidRDefault="005820C7" w:rsidP="009E4EF0">
            <w:pPr>
              <w:tabs>
                <w:tab w:val="left" w:pos="7200"/>
              </w:tabs>
              <w:rPr>
                <w:rFonts w:asciiTheme="minorHAnsi" w:hAnsiTheme="minorHAnsi" w:cs="Arial"/>
              </w:rPr>
            </w:pPr>
          </w:p>
        </w:tc>
        <w:tc>
          <w:tcPr>
            <w:tcW w:w="1430" w:type="dxa"/>
            <w:vAlign w:val="center"/>
          </w:tcPr>
          <w:p w:rsidR="005820C7" w:rsidRPr="005820C7" w:rsidRDefault="005820C7" w:rsidP="009E4EF0">
            <w:pPr>
              <w:tabs>
                <w:tab w:val="left" w:pos="7200"/>
              </w:tabs>
              <w:rPr>
                <w:rFonts w:asciiTheme="minorHAnsi" w:hAnsiTheme="minorHAnsi" w:cs="Arial"/>
              </w:rPr>
            </w:pPr>
          </w:p>
        </w:tc>
      </w:tr>
    </w:tbl>
    <w:p w:rsidR="005820C7" w:rsidRPr="005820C7" w:rsidRDefault="005820C7" w:rsidP="005820C7">
      <w:pPr>
        <w:tabs>
          <w:tab w:val="left" w:pos="1800"/>
          <w:tab w:val="left" w:pos="7200"/>
        </w:tabs>
        <w:rPr>
          <w:rFonts w:asciiTheme="minorHAnsi" w:hAnsiTheme="minorHAnsi" w:cs="Arial"/>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900"/>
        <w:gridCol w:w="2229"/>
        <w:gridCol w:w="2621"/>
      </w:tblGrid>
      <w:tr w:rsidR="005820C7" w:rsidRPr="005820C7" w:rsidTr="00BC3ED8">
        <w:trPr>
          <w:trHeight w:val="552"/>
        </w:trPr>
        <w:tc>
          <w:tcPr>
            <w:tcW w:w="2785" w:type="dxa"/>
            <w:shd w:val="clear" w:color="auto" w:fill="E6E6E6"/>
            <w:vAlign w:val="center"/>
          </w:tcPr>
          <w:p w:rsidR="005820C7" w:rsidRPr="005820C7" w:rsidRDefault="005820C7" w:rsidP="009E4EF0">
            <w:pPr>
              <w:rPr>
                <w:rFonts w:asciiTheme="minorHAnsi" w:hAnsiTheme="minorHAnsi" w:cs="Arial"/>
                <w:b/>
              </w:rPr>
            </w:pPr>
            <w:r w:rsidRPr="005820C7">
              <w:rPr>
                <w:rFonts w:asciiTheme="minorHAnsi" w:hAnsiTheme="minorHAnsi" w:cs="Arial"/>
                <w:b/>
              </w:rPr>
              <w:t>Student Mailing Address</w:t>
            </w:r>
          </w:p>
        </w:tc>
        <w:tc>
          <w:tcPr>
            <w:tcW w:w="6750" w:type="dxa"/>
            <w:gridSpan w:val="3"/>
            <w:vAlign w:val="center"/>
          </w:tcPr>
          <w:p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rsidTr="00BC3ED8">
        <w:trPr>
          <w:trHeight w:val="432"/>
        </w:trPr>
        <w:tc>
          <w:tcPr>
            <w:tcW w:w="2785" w:type="dxa"/>
            <w:shd w:val="clear" w:color="auto" w:fill="E6E6E6"/>
            <w:vAlign w:val="center"/>
          </w:tcPr>
          <w:p w:rsidR="005820C7" w:rsidRPr="005820C7" w:rsidRDefault="005820C7" w:rsidP="009E4EF0">
            <w:pPr>
              <w:rPr>
                <w:rFonts w:asciiTheme="minorHAnsi" w:hAnsiTheme="minorHAnsi" w:cs="Arial"/>
                <w:b/>
              </w:rPr>
            </w:pPr>
            <w:r w:rsidRPr="005820C7">
              <w:rPr>
                <w:rFonts w:asciiTheme="minorHAnsi" w:hAnsiTheme="minorHAnsi" w:cs="Arial"/>
                <w:b/>
              </w:rPr>
              <w:t>Student Email Address</w:t>
            </w:r>
          </w:p>
        </w:tc>
        <w:tc>
          <w:tcPr>
            <w:tcW w:w="6750" w:type="dxa"/>
            <w:gridSpan w:val="3"/>
            <w:vAlign w:val="center"/>
          </w:tcPr>
          <w:p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rsidTr="00BC3ED8">
        <w:trPr>
          <w:trHeight w:val="432"/>
        </w:trPr>
        <w:tc>
          <w:tcPr>
            <w:tcW w:w="2785" w:type="dxa"/>
            <w:shd w:val="clear" w:color="auto" w:fill="E6E6E6"/>
            <w:vAlign w:val="center"/>
          </w:tcPr>
          <w:p w:rsidR="005820C7" w:rsidRPr="005820C7" w:rsidRDefault="005820C7" w:rsidP="009E4EF0">
            <w:pPr>
              <w:rPr>
                <w:rFonts w:asciiTheme="minorHAnsi" w:hAnsiTheme="minorHAnsi" w:cs="Arial"/>
                <w:b/>
              </w:rPr>
            </w:pPr>
            <w:r w:rsidRPr="005820C7">
              <w:rPr>
                <w:rFonts w:asciiTheme="minorHAnsi" w:hAnsiTheme="minorHAnsi" w:cs="Arial"/>
                <w:b/>
              </w:rPr>
              <w:t>Student Home Phone</w:t>
            </w:r>
          </w:p>
        </w:tc>
        <w:tc>
          <w:tcPr>
            <w:tcW w:w="1900" w:type="dxa"/>
            <w:vAlign w:val="center"/>
          </w:tcPr>
          <w:p w:rsidR="005820C7" w:rsidRPr="005820C7" w:rsidRDefault="005820C7" w:rsidP="009E4EF0">
            <w:pPr>
              <w:rPr>
                <w:rFonts w:asciiTheme="minorHAnsi" w:hAnsiTheme="minorHAnsi" w:cs="Arial"/>
                <w:sz w:val="18"/>
              </w:rPr>
            </w:pPr>
          </w:p>
        </w:tc>
        <w:tc>
          <w:tcPr>
            <w:tcW w:w="2229" w:type="dxa"/>
            <w:shd w:val="clear" w:color="auto" w:fill="E6E6E6"/>
            <w:vAlign w:val="center"/>
          </w:tcPr>
          <w:p w:rsidR="005820C7" w:rsidRPr="005820C7" w:rsidRDefault="005820C7" w:rsidP="009E4EF0">
            <w:pPr>
              <w:tabs>
                <w:tab w:val="left" w:pos="7200"/>
              </w:tabs>
              <w:rPr>
                <w:rFonts w:asciiTheme="minorHAnsi" w:hAnsiTheme="minorHAnsi" w:cs="Arial"/>
                <w:b/>
              </w:rPr>
            </w:pPr>
            <w:r w:rsidRPr="005820C7">
              <w:rPr>
                <w:rFonts w:asciiTheme="minorHAnsi" w:hAnsiTheme="minorHAnsi" w:cs="Arial"/>
                <w:b/>
              </w:rPr>
              <w:t>Student Cell Phone</w:t>
            </w:r>
          </w:p>
        </w:tc>
        <w:tc>
          <w:tcPr>
            <w:tcW w:w="2621" w:type="dxa"/>
            <w:vAlign w:val="center"/>
          </w:tcPr>
          <w:p w:rsidR="005820C7" w:rsidRPr="005820C7" w:rsidRDefault="005820C7" w:rsidP="009E4EF0">
            <w:pPr>
              <w:tabs>
                <w:tab w:val="left" w:pos="7200"/>
              </w:tabs>
              <w:rPr>
                <w:rFonts w:asciiTheme="minorHAnsi" w:hAnsiTheme="minorHAnsi" w:cs="Arial"/>
                <w:sz w:val="18"/>
              </w:rPr>
            </w:pPr>
          </w:p>
        </w:tc>
      </w:tr>
      <w:tr w:rsidR="005943F9" w:rsidRPr="005820C7" w:rsidTr="006420AC">
        <w:trPr>
          <w:trHeight w:val="432"/>
        </w:trPr>
        <w:tc>
          <w:tcPr>
            <w:tcW w:w="2785" w:type="dxa"/>
            <w:shd w:val="clear" w:color="auto" w:fill="E6E6E6"/>
            <w:vAlign w:val="center"/>
          </w:tcPr>
          <w:p w:rsidR="005943F9" w:rsidRPr="005943F9" w:rsidRDefault="005943F9" w:rsidP="009E4EF0">
            <w:pPr>
              <w:rPr>
                <w:rFonts w:asciiTheme="minorHAnsi" w:hAnsiTheme="minorHAnsi" w:cs="Arial"/>
              </w:rPr>
            </w:pPr>
            <w:r>
              <w:rPr>
                <w:rFonts w:asciiTheme="minorHAnsi" w:hAnsiTheme="minorHAnsi" w:cs="Arial"/>
                <w:b/>
              </w:rPr>
              <w:t xml:space="preserve">Student Pronouns </w:t>
            </w:r>
          </w:p>
        </w:tc>
        <w:tc>
          <w:tcPr>
            <w:tcW w:w="6750" w:type="dxa"/>
            <w:gridSpan w:val="3"/>
            <w:vAlign w:val="center"/>
          </w:tcPr>
          <w:p w:rsidR="005943F9" w:rsidRPr="005820C7" w:rsidRDefault="005943F9" w:rsidP="009E4EF0">
            <w:pPr>
              <w:tabs>
                <w:tab w:val="left" w:pos="7200"/>
              </w:tabs>
              <w:rPr>
                <w:rFonts w:asciiTheme="minorHAnsi" w:hAnsiTheme="minorHAnsi" w:cs="Arial"/>
                <w:sz w:val="18"/>
              </w:rPr>
            </w:pPr>
          </w:p>
        </w:tc>
      </w:tr>
    </w:tbl>
    <w:p w:rsidR="005820C7" w:rsidRPr="005820C7" w:rsidRDefault="005820C7" w:rsidP="005820C7">
      <w:pPr>
        <w:tabs>
          <w:tab w:val="left" w:pos="1800"/>
          <w:tab w:val="left" w:pos="7200"/>
        </w:tabs>
        <w:rPr>
          <w:rFonts w:asciiTheme="minorHAnsi" w:hAnsiTheme="minorHAnsi" w:cs="Arial"/>
          <w:u w:val="single"/>
        </w:rPr>
      </w:pPr>
    </w:p>
    <w:p w:rsidR="005820C7" w:rsidRPr="005820C7" w:rsidRDefault="005820C7" w:rsidP="005820C7">
      <w:pPr>
        <w:tabs>
          <w:tab w:val="left" w:pos="1800"/>
          <w:tab w:val="left" w:pos="7200"/>
        </w:tabs>
        <w:rPr>
          <w:rFonts w:asciiTheme="minorHAnsi" w:hAnsiTheme="minorHAnsi" w:cs="Arial"/>
          <w:b/>
          <w:sz w:val="28"/>
        </w:rPr>
      </w:pPr>
      <w:r w:rsidRPr="005820C7">
        <w:rPr>
          <w:rFonts w:asciiTheme="minorHAnsi" w:hAnsiTheme="minorHAnsi" w:cs="Arial"/>
          <w:b/>
          <w:sz w:val="28"/>
        </w:rPr>
        <w:t>School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1"/>
        <w:gridCol w:w="327"/>
        <w:gridCol w:w="945"/>
        <w:gridCol w:w="1047"/>
        <w:gridCol w:w="2184"/>
        <w:gridCol w:w="880"/>
        <w:gridCol w:w="1784"/>
      </w:tblGrid>
      <w:tr w:rsidR="005820C7" w:rsidRPr="005820C7" w:rsidTr="00BC3ED8">
        <w:trPr>
          <w:trHeight w:val="475"/>
        </w:trPr>
        <w:tc>
          <w:tcPr>
            <w:tcW w:w="2695" w:type="dxa"/>
            <w:gridSpan w:val="3"/>
            <w:shd w:val="clear" w:color="auto" w:fill="E6E6E6"/>
            <w:vAlign w:val="center"/>
          </w:tcPr>
          <w:p w:rsidR="005820C7" w:rsidRPr="005820C7" w:rsidRDefault="005820C7" w:rsidP="009E4EF0">
            <w:pPr>
              <w:rPr>
                <w:rFonts w:asciiTheme="minorHAnsi" w:hAnsiTheme="minorHAnsi" w:cs="Arial"/>
                <w:b/>
              </w:rPr>
            </w:pPr>
            <w:r w:rsidRPr="005820C7">
              <w:rPr>
                <w:rFonts w:asciiTheme="minorHAnsi" w:hAnsiTheme="minorHAnsi" w:cs="Arial"/>
                <w:b/>
              </w:rPr>
              <w:t>Name and City/State of High School Attended</w:t>
            </w:r>
          </w:p>
        </w:tc>
        <w:tc>
          <w:tcPr>
            <w:tcW w:w="6840" w:type="dxa"/>
            <w:gridSpan w:val="5"/>
            <w:vAlign w:val="center"/>
          </w:tcPr>
          <w:p w:rsidR="005820C7" w:rsidRPr="005820C7" w:rsidRDefault="005820C7" w:rsidP="009E4EF0">
            <w:pPr>
              <w:pStyle w:val="Header"/>
              <w:rPr>
                <w:rFonts w:asciiTheme="minorHAnsi" w:hAnsiTheme="minorHAnsi" w:cs="Arial"/>
                <w:sz w:val="18"/>
              </w:rPr>
            </w:pPr>
          </w:p>
        </w:tc>
      </w:tr>
      <w:tr w:rsidR="005820C7" w:rsidRPr="005820C7" w:rsidTr="005E500A">
        <w:trPr>
          <w:cantSplit/>
          <w:trHeight w:val="282"/>
        </w:trPr>
        <w:tc>
          <w:tcPr>
            <w:tcW w:w="6871" w:type="dxa"/>
            <w:gridSpan w:val="6"/>
            <w:tcBorders>
              <w:bottom w:val="single" w:sz="4" w:space="0" w:color="auto"/>
            </w:tcBorders>
            <w:shd w:val="clear" w:color="auto" w:fill="E6E6E6"/>
            <w:vAlign w:val="center"/>
          </w:tcPr>
          <w:p w:rsidR="005820C7" w:rsidRPr="005820C7" w:rsidRDefault="005820C7" w:rsidP="009E4EF0">
            <w:pPr>
              <w:tabs>
                <w:tab w:val="left" w:pos="2160"/>
                <w:tab w:val="left" w:pos="6840"/>
                <w:tab w:val="left" w:pos="7200"/>
              </w:tabs>
              <w:rPr>
                <w:rFonts w:asciiTheme="minorHAnsi" w:hAnsiTheme="minorHAnsi" w:cs="Arial"/>
                <w:b/>
              </w:rPr>
            </w:pPr>
            <w:r w:rsidRPr="005820C7">
              <w:rPr>
                <w:rFonts w:asciiTheme="minorHAnsi" w:hAnsiTheme="minorHAnsi" w:cs="Arial"/>
                <w:b/>
              </w:rPr>
              <w:t xml:space="preserve">SAT Score </w:t>
            </w:r>
            <w:r w:rsidRPr="005820C7">
              <w:rPr>
                <w:rFonts w:asciiTheme="minorHAnsi" w:hAnsiTheme="minorHAnsi" w:cs="Arial"/>
                <w:b/>
                <w:sz w:val="16"/>
              </w:rPr>
              <w:t>(max. 800 per section) – If Applicable</w:t>
            </w:r>
          </w:p>
        </w:tc>
        <w:tc>
          <w:tcPr>
            <w:tcW w:w="2664" w:type="dxa"/>
            <w:gridSpan w:val="2"/>
            <w:vMerge w:val="restart"/>
            <w:shd w:val="clear" w:color="auto" w:fill="E6E6E6"/>
            <w:vAlign w:val="center"/>
          </w:tcPr>
          <w:p w:rsidR="005820C7" w:rsidRPr="005820C7" w:rsidRDefault="005820C7" w:rsidP="003E4CC6">
            <w:pPr>
              <w:tabs>
                <w:tab w:val="left" w:pos="2160"/>
                <w:tab w:val="left" w:pos="6840"/>
                <w:tab w:val="left" w:pos="7200"/>
              </w:tabs>
              <w:rPr>
                <w:rFonts w:asciiTheme="minorHAnsi" w:hAnsiTheme="minorHAnsi" w:cs="Arial"/>
                <w:b/>
              </w:rPr>
            </w:pPr>
            <w:r w:rsidRPr="005820C7">
              <w:rPr>
                <w:rFonts w:asciiTheme="minorHAnsi" w:hAnsiTheme="minorHAnsi" w:cs="Arial"/>
                <w:b/>
              </w:rPr>
              <w:t>ACT Score</w:t>
            </w:r>
            <w:r w:rsidR="003E4CC6">
              <w:rPr>
                <w:rFonts w:asciiTheme="minorHAnsi" w:hAnsiTheme="minorHAnsi" w:cs="Arial"/>
                <w:b/>
              </w:rPr>
              <w:t xml:space="preserve"> – </w:t>
            </w:r>
            <w:r w:rsidRPr="00212D62">
              <w:rPr>
                <w:rFonts w:asciiTheme="minorHAnsi" w:hAnsiTheme="minorHAnsi" w:cs="Arial"/>
                <w:b/>
                <w:sz w:val="16"/>
              </w:rPr>
              <w:t>If Applicable</w:t>
            </w:r>
          </w:p>
          <w:p w:rsidR="005820C7" w:rsidRPr="005820C7" w:rsidRDefault="005820C7" w:rsidP="003E4CC6">
            <w:pPr>
              <w:tabs>
                <w:tab w:val="left" w:pos="2160"/>
                <w:tab w:val="left" w:pos="6840"/>
                <w:tab w:val="left" w:pos="7200"/>
              </w:tabs>
              <w:rPr>
                <w:rFonts w:asciiTheme="minorHAnsi" w:hAnsiTheme="minorHAnsi" w:cs="Arial"/>
                <w:b/>
              </w:rPr>
            </w:pPr>
            <w:r w:rsidRPr="005820C7">
              <w:rPr>
                <w:rFonts w:asciiTheme="minorHAnsi" w:hAnsiTheme="minorHAnsi" w:cs="Arial"/>
                <w:b/>
                <w:sz w:val="16"/>
              </w:rPr>
              <w:t>(max. 36)</w:t>
            </w:r>
          </w:p>
        </w:tc>
      </w:tr>
      <w:tr w:rsidR="005820C7" w:rsidRPr="005820C7" w:rsidTr="005E500A">
        <w:trPr>
          <w:cantSplit/>
        </w:trPr>
        <w:tc>
          <w:tcPr>
            <w:tcW w:w="2347" w:type="dxa"/>
            <w:tcBorders>
              <w:top w:val="single" w:sz="4" w:space="0" w:color="auto"/>
            </w:tcBorders>
            <w:shd w:val="clear" w:color="auto" w:fill="E6E6E6"/>
            <w:vAlign w:val="center"/>
          </w:tcPr>
          <w:p w:rsidR="005820C7" w:rsidRPr="005820C7" w:rsidRDefault="005820C7" w:rsidP="009E4EF0">
            <w:pPr>
              <w:tabs>
                <w:tab w:val="left" w:pos="2160"/>
                <w:tab w:val="left" w:pos="6840"/>
                <w:tab w:val="left" w:pos="7200"/>
              </w:tabs>
              <w:rPr>
                <w:rFonts w:asciiTheme="minorHAnsi" w:hAnsiTheme="minorHAnsi" w:cs="Arial"/>
                <w:b/>
                <w:sz w:val="16"/>
              </w:rPr>
            </w:pPr>
            <w:r w:rsidRPr="005820C7">
              <w:rPr>
                <w:rFonts w:asciiTheme="minorHAnsi" w:hAnsiTheme="minorHAnsi" w:cs="Arial"/>
                <w:b/>
                <w:sz w:val="16"/>
              </w:rPr>
              <w:t>Critical Reading</w:t>
            </w:r>
          </w:p>
        </w:tc>
        <w:tc>
          <w:tcPr>
            <w:tcW w:w="2340" w:type="dxa"/>
            <w:gridSpan w:val="4"/>
            <w:tcBorders>
              <w:top w:val="single" w:sz="4" w:space="0" w:color="auto"/>
            </w:tcBorders>
            <w:shd w:val="clear" w:color="auto" w:fill="E6E6E6"/>
            <w:vAlign w:val="center"/>
          </w:tcPr>
          <w:p w:rsidR="005820C7" w:rsidRPr="005820C7" w:rsidRDefault="005820C7" w:rsidP="009E4EF0">
            <w:pPr>
              <w:tabs>
                <w:tab w:val="left" w:pos="2160"/>
                <w:tab w:val="left" w:pos="6840"/>
                <w:tab w:val="left" w:pos="7200"/>
              </w:tabs>
              <w:rPr>
                <w:rFonts w:asciiTheme="minorHAnsi" w:hAnsiTheme="minorHAnsi" w:cs="Arial"/>
                <w:b/>
                <w:sz w:val="16"/>
              </w:rPr>
            </w:pPr>
            <w:r w:rsidRPr="005820C7">
              <w:rPr>
                <w:rFonts w:asciiTheme="minorHAnsi" w:hAnsiTheme="minorHAnsi" w:cs="Arial"/>
                <w:b/>
                <w:sz w:val="16"/>
              </w:rPr>
              <w:t>Mathematics</w:t>
            </w:r>
          </w:p>
        </w:tc>
        <w:tc>
          <w:tcPr>
            <w:tcW w:w="2184" w:type="dxa"/>
            <w:tcBorders>
              <w:top w:val="single" w:sz="4" w:space="0" w:color="auto"/>
            </w:tcBorders>
            <w:shd w:val="clear" w:color="auto" w:fill="E6E6E6"/>
            <w:vAlign w:val="center"/>
          </w:tcPr>
          <w:p w:rsidR="005820C7" w:rsidRPr="005820C7" w:rsidRDefault="005820C7" w:rsidP="009E4EF0">
            <w:pPr>
              <w:tabs>
                <w:tab w:val="left" w:pos="2160"/>
                <w:tab w:val="left" w:pos="6840"/>
                <w:tab w:val="left" w:pos="7200"/>
              </w:tabs>
              <w:rPr>
                <w:rFonts w:asciiTheme="minorHAnsi" w:hAnsiTheme="minorHAnsi" w:cs="Arial"/>
                <w:b/>
                <w:sz w:val="16"/>
              </w:rPr>
            </w:pPr>
            <w:r w:rsidRPr="005820C7">
              <w:rPr>
                <w:rFonts w:asciiTheme="minorHAnsi" w:hAnsiTheme="minorHAnsi" w:cs="Arial"/>
                <w:b/>
                <w:sz w:val="16"/>
              </w:rPr>
              <w:t>Writing</w:t>
            </w:r>
          </w:p>
        </w:tc>
        <w:tc>
          <w:tcPr>
            <w:tcW w:w="2664" w:type="dxa"/>
            <w:gridSpan w:val="2"/>
            <w:vMerge/>
            <w:vAlign w:val="center"/>
          </w:tcPr>
          <w:p w:rsidR="005820C7" w:rsidRPr="005820C7" w:rsidRDefault="005820C7" w:rsidP="009E4EF0">
            <w:pPr>
              <w:tabs>
                <w:tab w:val="left" w:pos="2160"/>
                <w:tab w:val="left" w:pos="6840"/>
                <w:tab w:val="left" w:pos="7200"/>
              </w:tabs>
              <w:rPr>
                <w:rFonts w:asciiTheme="minorHAnsi" w:hAnsiTheme="minorHAnsi" w:cs="Arial"/>
              </w:rPr>
            </w:pPr>
          </w:p>
        </w:tc>
      </w:tr>
      <w:tr w:rsidR="005820C7" w:rsidRPr="005820C7" w:rsidTr="005E500A">
        <w:trPr>
          <w:trHeight w:val="345"/>
        </w:trPr>
        <w:tc>
          <w:tcPr>
            <w:tcW w:w="2347" w:type="dxa"/>
            <w:vAlign w:val="center"/>
          </w:tcPr>
          <w:p w:rsidR="005820C7" w:rsidRPr="005820C7" w:rsidRDefault="005820C7" w:rsidP="009E4EF0">
            <w:pPr>
              <w:tabs>
                <w:tab w:val="left" w:pos="2160"/>
                <w:tab w:val="left" w:pos="6840"/>
                <w:tab w:val="left" w:pos="7200"/>
              </w:tabs>
              <w:jc w:val="center"/>
              <w:rPr>
                <w:rFonts w:asciiTheme="minorHAnsi" w:hAnsiTheme="minorHAnsi" w:cs="Arial"/>
                <w:sz w:val="18"/>
              </w:rPr>
            </w:pPr>
          </w:p>
        </w:tc>
        <w:tc>
          <w:tcPr>
            <w:tcW w:w="2340" w:type="dxa"/>
            <w:gridSpan w:val="4"/>
            <w:vAlign w:val="center"/>
          </w:tcPr>
          <w:p w:rsidR="005820C7" w:rsidRPr="005820C7" w:rsidRDefault="005820C7" w:rsidP="009E4EF0">
            <w:pPr>
              <w:tabs>
                <w:tab w:val="left" w:pos="2160"/>
                <w:tab w:val="left" w:pos="6840"/>
                <w:tab w:val="left" w:pos="7200"/>
              </w:tabs>
              <w:jc w:val="center"/>
              <w:rPr>
                <w:rFonts w:asciiTheme="minorHAnsi" w:hAnsiTheme="minorHAnsi" w:cs="Arial"/>
                <w:sz w:val="18"/>
              </w:rPr>
            </w:pPr>
          </w:p>
        </w:tc>
        <w:tc>
          <w:tcPr>
            <w:tcW w:w="2184" w:type="dxa"/>
            <w:vAlign w:val="center"/>
          </w:tcPr>
          <w:p w:rsidR="005820C7" w:rsidRPr="005820C7" w:rsidRDefault="005820C7" w:rsidP="009E4EF0">
            <w:pPr>
              <w:tabs>
                <w:tab w:val="left" w:pos="2160"/>
                <w:tab w:val="left" w:pos="6840"/>
                <w:tab w:val="left" w:pos="7200"/>
              </w:tabs>
              <w:jc w:val="center"/>
              <w:rPr>
                <w:rFonts w:asciiTheme="minorHAnsi" w:hAnsiTheme="minorHAnsi" w:cs="Arial"/>
                <w:sz w:val="18"/>
              </w:rPr>
            </w:pPr>
          </w:p>
        </w:tc>
        <w:tc>
          <w:tcPr>
            <w:tcW w:w="2664" w:type="dxa"/>
            <w:gridSpan w:val="2"/>
            <w:vAlign w:val="center"/>
          </w:tcPr>
          <w:p w:rsidR="005820C7" w:rsidRPr="005820C7" w:rsidRDefault="005820C7" w:rsidP="009E4EF0">
            <w:pPr>
              <w:tabs>
                <w:tab w:val="left" w:pos="2160"/>
                <w:tab w:val="left" w:pos="6840"/>
                <w:tab w:val="left" w:pos="7200"/>
              </w:tabs>
              <w:jc w:val="center"/>
              <w:rPr>
                <w:rFonts w:asciiTheme="minorHAnsi" w:hAnsiTheme="minorHAnsi" w:cs="Arial"/>
                <w:sz w:val="18"/>
              </w:rPr>
            </w:pPr>
          </w:p>
        </w:tc>
      </w:tr>
      <w:tr w:rsidR="005820C7" w:rsidRPr="005820C7" w:rsidTr="005E500A">
        <w:trPr>
          <w:trHeight w:val="605"/>
        </w:trPr>
        <w:tc>
          <w:tcPr>
            <w:tcW w:w="3640" w:type="dxa"/>
            <w:gridSpan w:val="4"/>
            <w:shd w:val="clear" w:color="auto" w:fill="E6E6E6"/>
            <w:vAlign w:val="center"/>
          </w:tcPr>
          <w:p w:rsidR="005820C7" w:rsidRPr="005820C7" w:rsidRDefault="005820C7" w:rsidP="009E4EF0">
            <w:pPr>
              <w:pStyle w:val="BodyText"/>
              <w:tabs>
                <w:tab w:val="clear" w:pos="9360"/>
              </w:tabs>
              <w:rPr>
                <w:rFonts w:asciiTheme="minorHAnsi" w:hAnsiTheme="minorHAnsi" w:cs="Arial"/>
                <w:b/>
              </w:rPr>
            </w:pPr>
            <w:r w:rsidRPr="005820C7">
              <w:rPr>
                <w:rFonts w:asciiTheme="minorHAnsi" w:hAnsiTheme="minorHAnsi" w:cs="Arial"/>
                <w:b/>
              </w:rPr>
              <w:t>College, University, or Educational Program You Plan to Attend</w:t>
            </w:r>
          </w:p>
        </w:tc>
        <w:tc>
          <w:tcPr>
            <w:tcW w:w="5895" w:type="dxa"/>
            <w:gridSpan w:val="4"/>
            <w:vAlign w:val="center"/>
          </w:tcPr>
          <w:p w:rsidR="005820C7" w:rsidRPr="005820C7" w:rsidRDefault="005820C7" w:rsidP="009E4EF0">
            <w:pPr>
              <w:pStyle w:val="BodyText"/>
              <w:tabs>
                <w:tab w:val="clear" w:pos="9360"/>
              </w:tabs>
              <w:rPr>
                <w:rFonts w:asciiTheme="minorHAnsi" w:hAnsiTheme="minorHAnsi" w:cs="Arial"/>
                <w:sz w:val="18"/>
              </w:rPr>
            </w:pPr>
          </w:p>
        </w:tc>
      </w:tr>
      <w:tr w:rsidR="005820C7" w:rsidRPr="005820C7" w:rsidTr="005E500A">
        <w:trPr>
          <w:trHeight w:val="552"/>
        </w:trPr>
        <w:tc>
          <w:tcPr>
            <w:tcW w:w="3640" w:type="dxa"/>
            <w:gridSpan w:val="4"/>
            <w:shd w:val="clear" w:color="auto" w:fill="E6E6E6"/>
            <w:vAlign w:val="center"/>
          </w:tcPr>
          <w:p w:rsidR="005820C7" w:rsidRPr="005820C7" w:rsidRDefault="005820C7" w:rsidP="009E4EF0">
            <w:pPr>
              <w:pStyle w:val="BodyText"/>
              <w:tabs>
                <w:tab w:val="clear" w:pos="9360"/>
              </w:tabs>
              <w:rPr>
                <w:rFonts w:asciiTheme="minorHAnsi" w:hAnsiTheme="minorHAnsi" w:cs="Arial"/>
                <w:b/>
              </w:rPr>
            </w:pPr>
            <w:r w:rsidRPr="005820C7">
              <w:rPr>
                <w:rFonts w:asciiTheme="minorHAnsi" w:hAnsiTheme="minorHAnsi" w:cs="Arial"/>
                <w:b/>
              </w:rPr>
              <w:t>Mailing Address of Institution</w:t>
            </w:r>
          </w:p>
        </w:tc>
        <w:tc>
          <w:tcPr>
            <w:tcW w:w="5895" w:type="dxa"/>
            <w:gridSpan w:val="4"/>
            <w:vAlign w:val="center"/>
          </w:tcPr>
          <w:p w:rsidR="005820C7" w:rsidRPr="005820C7" w:rsidRDefault="005820C7" w:rsidP="009E4EF0">
            <w:pPr>
              <w:pStyle w:val="BodyText"/>
              <w:tabs>
                <w:tab w:val="clear" w:pos="9360"/>
                <w:tab w:val="left" w:pos="2160"/>
                <w:tab w:val="left" w:pos="5760"/>
              </w:tabs>
              <w:rPr>
                <w:rFonts w:asciiTheme="minorHAnsi" w:hAnsiTheme="minorHAnsi" w:cs="Arial"/>
                <w:sz w:val="18"/>
              </w:rPr>
            </w:pPr>
          </w:p>
        </w:tc>
      </w:tr>
      <w:tr w:rsidR="005820C7" w:rsidRPr="005820C7" w:rsidTr="005E500A">
        <w:trPr>
          <w:trHeight w:val="432"/>
        </w:trPr>
        <w:tc>
          <w:tcPr>
            <w:tcW w:w="3640" w:type="dxa"/>
            <w:gridSpan w:val="4"/>
            <w:shd w:val="clear" w:color="auto" w:fill="E6E6E6"/>
            <w:vAlign w:val="center"/>
          </w:tcPr>
          <w:p w:rsidR="005820C7" w:rsidRPr="005820C7" w:rsidRDefault="005820C7" w:rsidP="009E4EF0">
            <w:pPr>
              <w:rPr>
                <w:rFonts w:asciiTheme="minorHAnsi" w:hAnsiTheme="minorHAnsi" w:cs="Arial"/>
                <w:b/>
                <w:sz w:val="18"/>
              </w:rPr>
            </w:pPr>
            <w:r w:rsidRPr="005820C7">
              <w:rPr>
                <w:rFonts w:asciiTheme="minorHAnsi" w:hAnsiTheme="minorHAnsi" w:cs="Arial"/>
                <w:b/>
              </w:rPr>
              <w:t>Intended Major</w:t>
            </w:r>
          </w:p>
        </w:tc>
        <w:tc>
          <w:tcPr>
            <w:tcW w:w="5895" w:type="dxa"/>
            <w:gridSpan w:val="4"/>
            <w:vAlign w:val="center"/>
          </w:tcPr>
          <w:p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rsidTr="005E500A">
        <w:trPr>
          <w:trHeight w:val="432"/>
        </w:trPr>
        <w:tc>
          <w:tcPr>
            <w:tcW w:w="3640" w:type="dxa"/>
            <w:gridSpan w:val="4"/>
            <w:shd w:val="clear" w:color="auto" w:fill="E6E6E6"/>
            <w:vAlign w:val="center"/>
          </w:tcPr>
          <w:p w:rsidR="005820C7" w:rsidRPr="005820C7" w:rsidRDefault="005820C7" w:rsidP="009E4EF0">
            <w:pPr>
              <w:rPr>
                <w:rFonts w:asciiTheme="minorHAnsi" w:hAnsiTheme="minorHAnsi" w:cs="Arial"/>
                <w:b/>
              </w:rPr>
            </w:pPr>
            <w:r w:rsidRPr="005820C7">
              <w:rPr>
                <w:rFonts w:asciiTheme="minorHAnsi" w:hAnsiTheme="minorHAnsi" w:cs="Arial"/>
                <w:b/>
              </w:rPr>
              <w:t>Intended Profession or Career</w:t>
            </w:r>
          </w:p>
        </w:tc>
        <w:tc>
          <w:tcPr>
            <w:tcW w:w="5895" w:type="dxa"/>
            <w:gridSpan w:val="4"/>
            <w:vAlign w:val="center"/>
          </w:tcPr>
          <w:p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rsidTr="005E500A">
        <w:trPr>
          <w:trHeight w:val="432"/>
        </w:trPr>
        <w:tc>
          <w:tcPr>
            <w:tcW w:w="3640" w:type="dxa"/>
            <w:gridSpan w:val="4"/>
            <w:shd w:val="clear" w:color="auto" w:fill="E6E6E6"/>
            <w:vAlign w:val="center"/>
          </w:tcPr>
          <w:p w:rsidR="005820C7" w:rsidRPr="005820C7" w:rsidRDefault="005820C7" w:rsidP="009E4EF0">
            <w:pPr>
              <w:rPr>
                <w:rFonts w:asciiTheme="minorHAnsi" w:hAnsiTheme="minorHAnsi" w:cs="Arial"/>
                <w:b/>
              </w:rPr>
            </w:pPr>
            <w:r w:rsidRPr="005820C7">
              <w:rPr>
                <w:rFonts w:asciiTheme="minorHAnsi" w:hAnsiTheme="minorHAnsi" w:cs="Arial"/>
                <w:b/>
              </w:rPr>
              <w:t>Student ID (at college), if known</w:t>
            </w:r>
          </w:p>
        </w:tc>
        <w:tc>
          <w:tcPr>
            <w:tcW w:w="5895" w:type="dxa"/>
            <w:gridSpan w:val="4"/>
            <w:vAlign w:val="center"/>
          </w:tcPr>
          <w:p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rsidTr="005E500A">
        <w:trPr>
          <w:trHeight w:val="605"/>
        </w:trPr>
        <w:tc>
          <w:tcPr>
            <w:tcW w:w="2368" w:type="dxa"/>
            <w:gridSpan w:val="2"/>
            <w:shd w:val="clear" w:color="auto" w:fill="E6E6E6"/>
            <w:vAlign w:val="center"/>
          </w:tcPr>
          <w:p w:rsidR="005820C7" w:rsidRPr="005820C7" w:rsidRDefault="005820C7" w:rsidP="009E4EF0">
            <w:pPr>
              <w:rPr>
                <w:rFonts w:asciiTheme="minorHAnsi" w:hAnsiTheme="minorHAnsi" w:cs="Arial"/>
                <w:sz w:val="18"/>
              </w:rPr>
            </w:pPr>
            <w:r w:rsidRPr="005820C7">
              <w:rPr>
                <w:rFonts w:asciiTheme="minorHAnsi" w:hAnsiTheme="minorHAnsi" w:cs="Arial"/>
                <w:b/>
              </w:rPr>
              <w:t>Year in College Next Year (freshman, sophomore, etc.)</w:t>
            </w:r>
          </w:p>
        </w:tc>
        <w:tc>
          <w:tcPr>
            <w:tcW w:w="2319" w:type="dxa"/>
            <w:gridSpan w:val="3"/>
            <w:shd w:val="clear" w:color="auto" w:fill="auto"/>
            <w:vAlign w:val="center"/>
          </w:tcPr>
          <w:p w:rsidR="005820C7" w:rsidRPr="005820C7" w:rsidRDefault="005820C7" w:rsidP="009E4EF0">
            <w:pPr>
              <w:jc w:val="center"/>
              <w:rPr>
                <w:rFonts w:asciiTheme="minorHAnsi" w:hAnsiTheme="minorHAnsi" w:cs="Arial"/>
                <w:sz w:val="18"/>
              </w:rPr>
            </w:pPr>
          </w:p>
        </w:tc>
        <w:tc>
          <w:tcPr>
            <w:tcW w:w="3064" w:type="dxa"/>
            <w:gridSpan w:val="2"/>
            <w:shd w:val="clear" w:color="auto" w:fill="E6E6E6"/>
            <w:vAlign w:val="center"/>
          </w:tcPr>
          <w:p w:rsidR="005820C7" w:rsidRPr="005820C7" w:rsidRDefault="005820C7" w:rsidP="009E4EF0">
            <w:pPr>
              <w:tabs>
                <w:tab w:val="left" w:pos="7200"/>
              </w:tabs>
              <w:rPr>
                <w:rFonts w:asciiTheme="minorHAnsi" w:hAnsiTheme="minorHAnsi" w:cs="Arial"/>
                <w:b/>
              </w:rPr>
            </w:pPr>
            <w:r w:rsidRPr="005820C7">
              <w:rPr>
                <w:rFonts w:asciiTheme="minorHAnsi" w:hAnsiTheme="minorHAnsi" w:cs="Arial"/>
                <w:b/>
              </w:rPr>
              <w:t>Estimated Cost of Attendance Next Year (tuition, fees, books, housing, etc.)</w:t>
            </w:r>
          </w:p>
        </w:tc>
        <w:tc>
          <w:tcPr>
            <w:tcW w:w="1784" w:type="dxa"/>
            <w:vAlign w:val="center"/>
          </w:tcPr>
          <w:p w:rsidR="005820C7" w:rsidRPr="005820C7" w:rsidRDefault="005820C7" w:rsidP="009E4EF0">
            <w:pPr>
              <w:tabs>
                <w:tab w:val="left" w:pos="7200"/>
              </w:tabs>
              <w:jc w:val="right"/>
              <w:rPr>
                <w:rFonts w:asciiTheme="minorHAnsi" w:hAnsiTheme="minorHAnsi" w:cs="Arial"/>
                <w:sz w:val="18"/>
              </w:rPr>
            </w:pPr>
          </w:p>
        </w:tc>
      </w:tr>
    </w:tbl>
    <w:p w:rsidR="005820C7" w:rsidRPr="005820C7" w:rsidRDefault="005820C7" w:rsidP="005820C7">
      <w:pPr>
        <w:tabs>
          <w:tab w:val="left" w:pos="2160"/>
          <w:tab w:val="left" w:pos="6840"/>
          <w:tab w:val="left" w:pos="7200"/>
        </w:tabs>
        <w:rPr>
          <w:rFonts w:asciiTheme="minorHAnsi" w:hAnsiTheme="minorHAnsi" w:cs="Arial"/>
        </w:rPr>
      </w:pPr>
    </w:p>
    <w:p w:rsidR="005820C7" w:rsidRPr="005820C7" w:rsidRDefault="005820C7" w:rsidP="005820C7">
      <w:pPr>
        <w:pStyle w:val="Header"/>
        <w:rPr>
          <w:rFonts w:asciiTheme="minorHAnsi" w:hAnsiTheme="minorHAnsi" w:cs="Arial"/>
          <w:b/>
          <w:bCs/>
          <w:sz w:val="32"/>
        </w:rPr>
      </w:pPr>
      <w:r w:rsidRPr="005820C7">
        <w:rPr>
          <w:rFonts w:asciiTheme="minorHAnsi" w:hAnsiTheme="minorHAnsi" w:cs="Arial"/>
          <w:b/>
          <w:bCs/>
          <w:sz w:val="32"/>
        </w:rPr>
        <w:br w:type="page"/>
      </w:r>
      <w:r w:rsidRPr="005820C7">
        <w:rPr>
          <w:rFonts w:asciiTheme="minorHAnsi" w:hAnsiTheme="minorHAnsi" w:cs="Arial"/>
          <w:b/>
          <w:bCs/>
          <w:sz w:val="28"/>
        </w:rPr>
        <w:lastRenderedPageBreak/>
        <w:t>Activities Chart</w:t>
      </w:r>
    </w:p>
    <w:p w:rsidR="005820C7" w:rsidRPr="005820C7" w:rsidRDefault="005820C7" w:rsidP="005820C7">
      <w:pPr>
        <w:pStyle w:val="NoSpacing"/>
        <w:rPr>
          <w:rFonts w:asciiTheme="minorHAnsi" w:hAnsiTheme="minorHAnsi" w:cs="Arial"/>
          <w:i/>
          <w:sz w:val="20"/>
          <w:szCs w:val="20"/>
        </w:rPr>
      </w:pPr>
      <w:r w:rsidRPr="005820C7">
        <w:rPr>
          <w:rFonts w:asciiTheme="minorHAnsi" w:hAnsiTheme="minorHAnsi" w:cs="Arial"/>
          <w:i/>
          <w:sz w:val="20"/>
          <w:szCs w:val="20"/>
        </w:rPr>
        <w:t xml:space="preserve">Please list below the activities in which you have participated. Start with most recent activities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236"/>
        <w:gridCol w:w="894"/>
        <w:gridCol w:w="980"/>
        <w:gridCol w:w="978"/>
        <w:gridCol w:w="3784"/>
      </w:tblGrid>
      <w:tr w:rsidR="005820C7" w:rsidRPr="005820C7" w:rsidTr="009E4EF0">
        <w:trPr>
          <w:cantSplit/>
        </w:trPr>
        <w:tc>
          <w:tcPr>
            <w:tcW w:w="2808" w:type="dxa"/>
            <w:gridSpan w:val="2"/>
            <w:vMerge w:val="restart"/>
            <w:shd w:val="clear" w:color="auto" w:fill="E6E6E6"/>
            <w:vAlign w:val="center"/>
          </w:tcPr>
          <w:p w:rsidR="005820C7" w:rsidRPr="005820C7" w:rsidRDefault="005820C7" w:rsidP="009E4EF0">
            <w:pPr>
              <w:pStyle w:val="Header"/>
              <w:rPr>
                <w:rFonts w:asciiTheme="minorHAnsi" w:hAnsiTheme="minorHAnsi" w:cs="Arial"/>
                <w:b/>
                <w:bCs/>
              </w:rPr>
            </w:pPr>
            <w:r w:rsidRPr="005820C7">
              <w:rPr>
                <w:rFonts w:asciiTheme="minorHAnsi" w:hAnsiTheme="minorHAnsi" w:cs="Arial"/>
                <w:b/>
                <w:bCs/>
              </w:rPr>
              <w:t>Type of Activity</w:t>
            </w:r>
          </w:p>
        </w:tc>
        <w:tc>
          <w:tcPr>
            <w:tcW w:w="900" w:type="dxa"/>
            <w:vMerge w:val="restart"/>
            <w:shd w:val="clear" w:color="auto" w:fill="E6E6E6"/>
            <w:vAlign w:val="center"/>
          </w:tcPr>
          <w:p w:rsidR="00BC3ED8" w:rsidRDefault="005820C7" w:rsidP="009E4EF0">
            <w:pPr>
              <w:pStyle w:val="Header"/>
              <w:rPr>
                <w:rFonts w:asciiTheme="minorHAnsi" w:hAnsiTheme="minorHAnsi" w:cs="Arial"/>
                <w:b/>
                <w:bCs/>
              </w:rPr>
            </w:pPr>
            <w:r w:rsidRPr="005820C7">
              <w:rPr>
                <w:rFonts w:asciiTheme="minorHAnsi" w:hAnsiTheme="minorHAnsi" w:cs="Arial"/>
                <w:b/>
                <w:bCs/>
              </w:rPr>
              <w:t xml:space="preserve">Dates </w:t>
            </w:r>
          </w:p>
          <w:p w:rsidR="005820C7" w:rsidRPr="00BC3ED8" w:rsidRDefault="00BC3ED8" w:rsidP="009E4EF0">
            <w:pPr>
              <w:pStyle w:val="Header"/>
              <w:rPr>
                <w:rFonts w:asciiTheme="minorHAnsi" w:hAnsiTheme="minorHAnsi" w:cs="Arial"/>
                <w:bCs/>
              </w:rPr>
            </w:pPr>
            <w:r w:rsidRPr="00BC3ED8">
              <w:rPr>
                <w:rFonts w:asciiTheme="minorHAnsi" w:hAnsiTheme="minorHAnsi" w:cs="Arial"/>
                <w:bCs/>
              </w:rPr>
              <w:t>(</w:t>
            </w:r>
            <w:r w:rsidR="005820C7" w:rsidRPr="00BC3ED8">
              <w:rPr>
                <w:rFonts w:asciiTheme="minorHAnsi" w:hAnsiTheme="minorHAnsi" w:cs="Arial"/>
                <w:bCs/>
              </w:rPr>
              <w:t>From -To</w:t>
            </w:r>
            <w:r w:rsidRPr="00BC3ED8">
              <w:rPr>
                <w:rFonts w:asciiTheme="minorHAnsi" w:hAnsiTheme="minorHAnsi" w:cs="Arial"/>
                <w:bCs/>
              </w:rPr>
              <w:t>)</w:t>
            </w:r>
          </w:p>
        </w:tc>
        <w:tc>
          <w:tcPr>
            <w:tcW w:w="1980" w:type="dxa"/>
            <w:gridSpan w:val="2"/>
            <w:tcBorders>
              <w:bottom w:val="single" w:sz="4" w:space="0" w:color="auto"/>
            </w:tcBorders>
            <w:shd w:val="clear" w:color="auto" w:fill="E6E6E6"/>
            <w:vAlign w:val="center"/>
          </w:tcPr>
          <w:p w:rsidR="005820C7" w:rsidRPr="005820C7" w:rsidRDefault="005820C7" w:rsidP="009E4EF0">
            <w:pPr>
              <w:pStyle w:val="Header"/>
              <w:rPr>
                <w:rFonts w:asciiTheme="minorHAnsi" w:hAnsiTheme="minorHAnsi" w:cs="Arial"/>
                <w:b/>
                <w:bCs/>
              </w:rPr>
            </w:pPr>
            <w:r w:rsidRPr="005820C7">
              <w:rPr>
                <w:rFonts w:asciiTheme="minorHAnsi" w:hAnsiTheme="minorHAnsi" w:cs="Arial"/>
                <w:b/>
                <w:bCs/>
              </w:rPr>
              <w:t>Time Spent</w:t>
            </w:r>
          </w:p>
        </w:tc>
        <w:tc>
          <w:tcPr>
            <w:tcW w:w="3888" w:type="dxa"/>
            <w:vMerge w:val="restart"/>
            <w:shd w:val="clear" w:color="auto" w:fill="E6E6E6"/>
            <w:vAlign w:val="center"/>
          </w:tcPr>
          <w:p w:rsidR="005820C7" w:rsidRPr="005820C7" w:rsidRDefault="005820C7" w:rsidP="009E4EF0">
            <w:pPr>
              <w:pStyle w:val="Header"/>
              <w:rPr>
                <w:rFonts w:asciiTheme="minorHAnsi" w:hAnsiTheme="minorHAnsi" w:cs="Arial"/>
                <w:b/>
                <w:bCs/>
              </w:rPr>
            </w:pPr>
            <w:r w:rsidRPr="005820C7">
              <w:rPr>
                <w:rFonts w:asciiTheme="minorHAnsi" w:hAnsiTheme="minorHAnsi" w:cs="Arial"/>
                <w:b/>
                <w:bCs/>
              </w:rPr>
              <w:t>Responsibilities /</w:t>
            </w:r>
            <w:r w:rsidR="00BC3ED8">
              <w:rPr>
                <w:rFonts w:asciiTheme="minorHAnsi" w:hAnsiTheme="minorHAnsi" w:cs="Arial"/>
                <w:b/>
                <w:bCs/>
              </w:rPr>
              <w:t xml:space="preserve"> </w:t>
            </w:r>
            <w:r w:rsidRPr="005820C7">
              <w:rPr>
                <w:rFonts w:asciiTheme="minorHAnsi" w:hAnsiTheme="minorHAnsi" w:cs="Arial"/>
                <w:b/>
                <w:bCs/>
              </w:rPr>
              <w:t>Accomplishments</w:t>
            </w:r>
          </w:p>
        </w:tc>
      </w:tr>
      <w:tr w:rsidR="005820C7" w:rsidRPr="005820C7" w:rsidTr="009E4EF0">
        <w:trPr>
          <w:cantSplit/>
        </w:trPr>
        <w:tc>
          <w:tcPr>
            <w:tcW w:w="2808" w:type="dxa"/>
            <w:gridSpan w:val="2"/>
            <w:vMerge/>
            <w:tcBorders>
              <w:bottom w:val="single" w:sz="4" w:space="0" w:color="auto"/>
            </w:tcBorders>
            <w:vAlign w:val="center"/>
          </w:tcPr>
          <w:p w:rsidR="005820C7" w:rsidRPr="005820C7" w:rsidRDefault="005820C7" w:rsidP="009E4EF0">
            <w:pPr>
              <w:pStyle w:val="Header"/>
              <w:rPr>
                <w:rFonts w:asciiTheme="minorHAnsi" w:hAnsiTheme="minorHAnsi" w:cs="Arial"/>
                <w:b/>
                <w:bCs/>
              </w:rPr>
            </w:pPr>
          </w:p>
        </w:tc>
        <w:tc>
          <w:tcPr>
            <w:tcW w:w="900" w:type="dxa"/>
            <w:vMerge/>
            <w:tcBorders>
              <w:bottom w:val="single" w:sz="4" w:space="0" w:color="auto"/>
            </w:tcBorders>
            <w:vAlign w:val="center"/>
          </w:tcPr>
          <w:p w:rsidR="005820C7" w:rsidRPr="005820C7" w:rsidRDefault="005820C7" w:rsidP="009E4EF0">
            <w:pPr>
              <w:pStyle w:val="Header"/>
              <w:rPr>
                <w:rFonts w:asciiTheme="minorHAnsi" w:hAnsiTheme="minorHAnsi" w:cs="Arial"/>
                <w:b/>
                <w:bCs/>
              </w:rPr>
            </w:pPr>
          </w:p>
        </w:tc>
        <w:tc>
          <w:tcPr>
            <w:tcW w:w="990" w:type="dxa"/>
            <w:tcBorders>
              <w:bottom w:val="single" w:sz="4" w:space="0" w:color="auto"/>
            </w:tcBorders>
            <w:shd w:val="clear" w:color="auto" w:fill="E6E6E6"/>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Hours per Month or Week</w:t>
            </w:r>
          </w:p>
        </w:tc>
        <w:tc>
          <w:tcPr>
            <w:tcW w:w="990" w:type="dxa"/>
            <w:tcBorders>
              <w:bottom w:val="single" w:sz="4" w:space="0" w:color="auto"/>
            </w:tcBorders>
            <w:shd w:val="clear" w:color="auto" w:fill="E6E6E6"/>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 xml:space="preserve">Total </w:t>
            </w:r>
            <w:r w:rsidRPr="005820C7">
              <w:rPr>
                <w:rFonts w:asciiTheme="minorHAnsi" w:hAnsiTheme="minorHAnsi" w:cs="Arial"/>
                <w:bCs/>
              </w:rPr>
              <w:br/>
              <w:t>Hours</w:t>
            </w:r>
          </w:p>
        </w:tc>
        <w:tc>
          <w:tcPr>
            <w:tcW w:w="3888" w:type="dxa"/>
            <w:vMerge/>
            <w:tcBorders>
              <w:bottom w:val="single" w:sz="4" w:space="0" w:color="auto"/>
            </w:tcBorders>
            <w:vAlign w:val="center"/>
          </w:tcPr>
          <w:p w:rsidR="005820C7" w:rsidRPr="005820C7" w:rsidRDefault="005820C7" w:rsidP="009E4EF0">
            <w:pPr>
              <w:pStyle w:val="Header"/>
              <w:rPr>
                <w:rFonts w:asciiTheme="minorHAnsi" w:hAnsiTheme="minorHAnsi" w:cs="Arial"/>
                <w:b/>
                <w:bCs/>
              </w:rPr>
            </w:pPr>
          </w:p>
        </w:tc>
      </w:tr>
      <w:tr w:rsidR="005820C7" w:rsidRPr="005820C7" w:rsidTr="005820C7">
        <w:trPr>
          <w:trHeight w:val="408"/>
        </w:trPr>
        <w:tc>
          <w:tcPr>
            <w:tcW w:w="9576" w:type="dxa"/>
            <w:gridSpan w:val="6"/>
            <w:shd w:val="clear" w:color="auto" w:fill="E0E1F3" w:themeFill="text2" w:themeFillTint="1A"/>
            <w:vAlign w:val="center"/>
          </w:tcPr>
          <w:p w:rsidR="005820C7" w:rsidRPr="005820C7" w:rsidRDefault="005820C7" w:rsidP="009E4EF0">
            <w:pPr>
              <w:pStyle w:val="Header"/>
              <w:rPr>
                <w:rFonts w:asciiTheme="minorHAnsi" w:hAnsiTheme="minorHAnsi" w:cs="Arial"/>
                <w:b/>
                <w:bCs/>
              </w:rPr>
            </w:pPr>
            <w:r w:rsidRPr="005820C7">
              <w:rPr>
                <w:rFonts w:asciiTheme="minorHAnsi" w:hAnsiTheme="minorHAnsi" w:cs="Arial"/>
                <w:b/>
                <w:bCs/>
              </w:rPr>
              <w:t>School/Family/Community Activities:</w:t>
            </w:r>
          </w:p>
        </w:tc>
      </w:tr>
      <w:tr w:rsidR="005820C7" w:rsidRPr="005820C7" w:rsidTr="009E4EF0">
        <w:trPr>
          <w:trHeight w:val="432"/>
        </w:trPr>
        <w:tc>
          <w:tcPr>
            <w:tcW w:w="468" w:type="dxa"/>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(1)</w:t>
            </w:r>
          </w:p>
        </w:tc>
        <w:tc>
          <w:tcPr>
            <w:tcW w:w="2340" w:type="dxa"/>
            <w:vAlign w:val="center"/>
          </w:tcPr>
          <w:p w:rsidR="005820C7" w:rsidRPr="005820C7" w:rsidRDefault="005820C7" w:rsidP="009E4EF0">
            <w:pPr>
              <w:pStyle w:val="Header"/>
              <w:rPr>
                <w:rFonts w:asciiTheme="minorHAnsi" w:hAnsiTheme="minorHAnsi" w:cs="Arial"/>
                <w:bCs/>
              </w:rPr>
            </w:pPr>
          </w:p>
        </w:tc>
        <w:tc>
          <w:tcPr>
            <w:tcW w:w="90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3888" w:type="dxa"/>
            <w:vAlign w:val="center"/>
          </w:tcPr>
          <w:p w:rsidR="005820C7" w:rsidRPr="005820C7" w:rsidRDefault="005820C7" w:rsidP="009E4EF0">
            <w:pPr>
              <w:pStyle w:val="Header"/>
              <w:rPr>
                <w:rFonts w:asciiTheme="minorHAnsi" w:hAnsiTheme="minorHAnsi" w:cs="Arial"/>
                <w:bCs/>
              </w:rPr>
            </w:pPr>
          </w:p>
        </w:tc>
      </w:tr>
      <w:tr w:rsidR="005820C7" w:rsidRPr="005820C7" w:rsidTr="009E4EF0">
        <w:trPr>
          <w:trHeight w:val="432"/>
        </w:trPr>
        <w:tc>
          <w:tcPr>
            <w:tcW w:w="468" w:type="dxa"/>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(2)</w:t>
            </w:r>
          </w:p>
        </w:tc>
        <w:tc>
          <w:tcPr>
            <w:tcW w:w="2340" w:type="dxa"/>
            <w:vAlign w:val="center"/>
          </w:tcPr>
          <w:p w:rsidR="005820C7" w:rsidRPr="005820C7" w:rsidRDefault="005820C7" w:rsidP="009E4EF0">
            <w:pPr>
              <w:pStyle w:val="Header"/>
              <w:rPr>
                <w:rFonts w:asciiTheme="minorHAnsi" w:hAnsiTheme="minorHAnsi" w:cs="Arial"/>
                <w:bCs/>
              </w:rPr>
            </w:pPr>
          </w:p>
        </w:tc>
        <w:tc>
          <w:tcPr>
            <w:tcW w:w="90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3888" w:type="dxa"/>
            <w:vAlign w:val="center"/>
          </w:tcPr>
          <w:p w:rsidR="005820C7" w:rsidRPr="005820C7" w:rsidRDefault="005820C7" w:rsidP="009E4EF0">
            <w:pPr>
              <w:pStyle w:val="Header"/>
              <w:rPr>
                <w:rFonts w:asciiTheme="minorHAnsi" w:hAnsiTheme="minorHAnsi" w:cs="Arial"/>
                <w:bCs/>
              </w:rPr>
            </w:pPr>
          </w:p>
        </w:tc>
      </w:tr>
      <w:tr w:rsidR="005820C7" w:rsidRPr="005820C7" w:rsidTr="009E4EF0">
        <w:trPr>
          <w:trHeight w:val="432"/>
        </w:trPr>
        <w:tc>
          <w:tcPr>
            <w:tcW w:w="468" w:type="dxa"/>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(3)</w:t>
            </w:r>
          </w:p>
        </w:tc>
        <w:tc>
          <w:tcPr>
            <w:tcW w:w="2340" w:type="dxa"/>
            <w:vAlign w:val="center"/>
          </w:tcPr>
          <w:p w:rsidR="005820C7" w:rsidRPr="005820C7" w:rsidRDefault="005820C7" w:rsidP="009E4EF0">
            <w:pPr>
              <w:pStyle w:val="Header"/>
              <w:rPr>
                <w:rFonts w:asciiTheme="minorHAnsi" w:hAnsiTheme="minorHAnsi" w:cs="Arial"/>
                <w:bCs/>
              </w:rPr>
            </w:pPr>
          </w:p>
        </w:tc>
        <w:tc>
          <w:tcPr>
            <w:tcW w:w="90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3888" w:type="dxa"/>
            <w:vAlign w:val="center"/>
          </w:tcPr>
          <w:p w:rsidR="005820C7" w:rsidRPr="005820C7" w:rsidRDefault="005820C7" w:rsidP="009E4EF0">
            <w:pPr>
              <w:pStyle w:val="Header"/>
              <w:rPr>
                <w:rFonts w:asciiTheme="minorHAnsi" w:hAnsiTheme="minorHAnsi" w:cs="Arial"/>
                <w:bCs/>
              </w:rPr>
            </w:pPr>
          </w:p>
        </w:tc>
      </w:tr>
      <w:tr w:rsidR="005820C7" w:rsidRPr="005820C7" w:rsidTr="005820C7">
        <w:trPr>
          <w:trHeight w:val="408"/>
        </w:trPr>
        <w:tc>
          <w:tcPr>
            <w:tcW w:w="9576" w:type="dxa"/>
            <w:gridSpan w:val="6"/>
            <w:shd w:val="clear" w:color="auto" w:fill="E0E1F3" w:themeFill="text2" w:themeFillTint="1A"/>
            <w:vAlign w:val="center"/>
          </w:tcPr>
          <w:p w:rsidR="005820C7" w:rsidRPr="005820C7" w:rsidRDefault="005820C7" w:rsidP="009E4EF0">
            <w:pPr>
              <w:pStyle w:val="Header"/>
              <w:rPr>
                <w:rFonts w:asciiTheme="minorHAnsi" w:hAnsiTheme="minorHAnsi" w:cs="Arial"/>
                <w:b/>
                <w:bCs/>
              </w:rPr>
            </w:pPr>
            <w:r w:rsidRPr="005820C7">
              <w:rPr>
                <w:rFonts w:asciiTheme="minorHAnsi" w:hAnsiTheme="minorHAnsi" w:cs="Arial"/>
                <w:b/>
                <w:bCs/>
              </w:rPr>
              <w:t>Volunteer Service:</w:t>
            </w:r>
          </w:p>
        </w:tc>
      </w:tr>
      <w:tr w:rsidR="005820C7" w:rsidRPr="005820C7" w:rsidTr="009E4EF0">
        <w:trPr>
          <w:trHeight w:val="432"/>
        </w:trPr>
        <w:tc>
          <w:tcPr>
            <w:tcW w:w="468" w:type="dxa"/>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(1)</w:t>
            </w:r>
          </w:p>
        </w:tc>
        <w:tc>
          <w:tcPr>
            <w:tcW w:w="2340" w:type="dxa"/>
            <w:vAlign w:val="center"/>
          </w:tcPr>
          <w:p w:rsidR="005820C7" w:rsidRPr="005820C7" w:rsidRDefault="005820C7" w:rsidP="009E4EF0">
            <w:pPr>
              <w:pStyle w:val="Header"/>
              <w:rPr>
                <w:rFonts w:asciiTheme="minorHAnsi" w:hAnsiTheme="minorHAnsi" w:cs="Arial"/>
                <w:bCs/>
              </w:rPr>
            </w:pPr>
          </w:p>
        </w:tc>
        <w:tc>
          <w:tcPr>
            <w:tcW w:w="90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3888" w:type="dxa"/>
            <w:vAlign w:val="center"/>
          </w:tcPr>
          <w:p w:rsidR="005820C7" w:rsidRPr="005820C7" w:rsidRDefault="005820C7" w:rsidP="009E4EF0">
            <w:pPr>
              <w:pStyle w:val="Header"/>
              <w:rPr>
                <w:rFonts w:asciiTheme="minorHAnsi" w:hAnsiTheme="minorHAnsi" w:cs="Arial"/>
                <w:bCs/>
              </w:rPr>
            </w:pPr>
          </w:p>
        </w:tc>
      </w:tr>
      <w:tr w:rsidR="005820C7" w:rsidRPr="005820C7" w:rsidTr="009E4EF0">
        <w:trPr>
          <w:trHeight w:val="432"/>
        </w:trPr>
        <w:tc>
          <w:tcPr>
            <w:tcW w:w="468" w:type="dxa"/>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(2)</w:t>
            </w:r>
          </w:p>
        </w:tc>
        <w:tc>
          <w:tcPr>
            <w:tcW w:w="2340" w:type="dxa"/>
            <w:vAlign w:val="center"/>
          </w:tcPr>
          <w:p w:rsidR="005820C7" w:rsidRPr="005820C7" w:rsidRDefault="005820C7" w:rsidP="009E4EF0">
            <w:pPr>
              <w:pStyle w:val="Header"/>
              <w:rPr>
                <w:rFonts w:asciiTheme="minorHAnsi" w:hAnsiTheme="minorHAnsi" w:cs="Arial"/>
                <w:bCs/>
              </w:rPr>
            </w:pPr>
          </w:p>
        </w:tc>
        <w:tc>
          <w:tcPr>
            <w:tcW w:w="90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3888" w:type="dxa"/>
            <w:vAlign w:val="center"/>
          </w:tcPr>
          <w:p w:rsidR="005820C7" w:rsidRPr="005820C7" w:rsidRDefault="005820C7" w:rsidP="009E4EF0">
            <w:pPr>
              <w:pStyle w:val="Header"/>
              <w:rPr>
                <w:rFonts w:asciiTheme="minorHAnsi" w:hAnsiTheme="minorHAnsi" w:cs="Arial"/>
                <w:bCs/>
              </w:rPr>
            </w:pPr>
          </w:p>
        </w:tc>
      </w:tr>
      <w:tr w:rsidR="005820C7" w:rsidRPr="005820C7" w:rsidTr="009E4EF0">
        <w:trPr>
          <w:trHeight w:val="432"/>
        </w:trPr>
        <w:tc>
          <w:tcPr>
            <w:tcW w:w="468" w:type="dxa"/>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(3)</w:t>
            </w:r>
          </w:p>
        </w:tc>
        <w:tc>
          <w:tcPr>
            <w:tcW w:w="2340" w:type="dxa"/>
            <w:vAlign w:val="center"/>
          </w:tcPr>
          <w:p w:rsidR="005820C7" w:rsidRPr="005820C7" w:rsidRDefault="005820C7" w:rsidP="009E4EF0">
            <w:pPr>
              <w:pStyle w:val="Header"/>
              <w:rPr>
                <w:rFonts w:asciiTheme="minorHAnsi" w:hAnsiTheme="minorHAnsi" w:cs="Arial"/>
                <w:bCs/>
              </w:rPr>
            </w:pPr>
          </w:p>
        </w:tc>
        <w:tc>
          <w:tcPr>
            <w:tcW w:w="90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3888" w:type="dxa"/>
            <w:vAlign w:val="center"/>
          </w:tcPr>
          <w:p w:rsidR="005820C7" w:rsidRPr="005820C7" w:rsidRDefault="005820C7" w:rsidP="009E4EF0">
            <w:pPr>
              <w:pStyle w:val="Header"/>
              <w:rPr>
                <w:rFonts w:asciiTheme="minorHAnsi" w:hAnsiTheme="minorHAnsi" w:cs="Arial"/>
                <w:bCs/>
              </w:rPr>
            </w:pPr>
          </w:p>
        </w:tc>
      </w:tr>
      <w:tr w:rsidR="005820C7" w:rsidRPr="005820C7" w:rsidTr="005820C7">
        <w:trPr>
          <w:trHeight w:val="408"/>
        </w:trPr>
        <w:tc>
          <w:tcPr>
            <w:tcW w:w="9576" w:type="dxa"/>
            <w:gridSpan w:val="6"/>
            <w:shd w:val="clear" w:color="auto" w:fill="E0E1F3" w:themeFill="text2" w:themeFillTint="1A"/>
            <w:vAlign w:val="center"/>
          </w:tcPr>
          <w:p w:rsidR="005820C7" w:rsidRPr="005820C7" w:rsidRDefault="005820C7" w:rsidP="009E4EF0">
            <w:pPr>
              <w:pStyle w:val="Header"/>
              <w:rPr>
                <w:rFonts w:asciiTheme="minorHAnsi" w:hAnsiTheme="minorHAnsi" w:cs="Arial"/>
                <w:b/>
                <w:bCs/>
              </w:rPr>
            </w:pPr>
            <w:r w:rsidRPr="005820C7">
              <w:rPr>
                <w:rFonts w:asciiTheme="minorHAnsi" w:hAnsiTheme="minorHAnsi" w:cs="Arial"/>
                <w:b/>
                <w:bCs/>
              </w:rPr>
              <w:t>Work for Pay:</w:t>
            </w:r>
          </w:p>
        </w:tc>
      </w:tr>
      <w:tr w:rsidR="005820C7" w:rsidRPr="005820C7" w:rsidTr="009E4EF0">
        <w:trPr>
          <w:trHeight w:val="432"/>
        </w:trPr>
        <w:tc>
          <w:tcPr>
            <w:tcW w:w="468" w:type="dxa"/>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(1)</w:t>
            </w:r>
          </w:p>
        </w:tc>
        <w:tc>
          <w:tcPr>
            <w:tcW w:w="2340" w:type="dxa"/>
            <w:vAlign w:val="center"/>
          </w:tcPr>
          <w:p w:rsidR="005820C7" w:rsidRPr="005820C7" w:rsidRDefault="005820C7" w:rsidP="009E4EF0">
            <w:pPr>
              <w:pStyle w:val="Header"/>
              <w:rPr>
                <w:rFonts w:asciiTheme="minorHAnsi" w:hAnsiTheme="minorHAnsi" w:cs="Arial"/>
                <w:bCs/>
              </w:rPr>
            </w:pPr>
          </w:p>
        </w:tc>
        <w:tc>
          <w:tcPr>
            <w:tcW w:w="90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3888" w:type="dxa"/>
            <w:vAlign w:val="center"/>
          </w:tcPr>
          <w:p w:rsidR="005820C7" w:rsidRPr="005820C7" w:rsidRDefault="005820C7" w:rsidP="009E4EF0">
            <w:pPr>
              <w:pStyle w:val="Header"/>
              <w:rPr>
                <w:rFonts w:asciiTheme="minorHAnsi" w:hAnsiTheme="minorHAnsi" w:cs="Arial"/>
                <w:bCs/>
              </w:rPr>
            </w:pPr>
          </w:p>
        </w:tc>
      </w:tr>
      <w:tr w:rsidR="005820C7" w:rsidRPr="005820C7" w:rsidTr="009E4EF0">
        <w:trPr>
          <w:trHeight w:val="432"/>
        </w:trPr>
        <w:tc>
          <w:tcPr>
            <w:tcW w:w="468" w:type="dxa"/>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(2)</w:t>
            </w:r>
          </w:p>
        </w:tc>
        <w:tc>
          <w:tcPr>
            <w:tcW w:w="2340" w:type="dxa"/>
            <w:vAlign w:val="center"/>
          </w:tcPr>
          <w:p w:rsidR="005820C7" w:rsidRPr="005820C7" w:rsidRDefault="005820C7" w:rsidP="009E4EF0">
            <w:pPr>
              <w:pStyle w:val="Header"/>
              <w:rPr>
                <w:rFonts w:asciiTheme="minorHAnsi" w:hAnsiTheme="minorHAnsi" w:cs="Arial"/>
                <w:bCs/>
              </w:rPr>
            </w:pPr>
          </w:p>
        </w:tc>
        <w:tc>
          <w:tcPr>
            <w:tcW w:w="90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3888" w:type="dxa"/>
            <w:vAlign w:val="center"/>
          </w:tcPr>
          <w:p w:rsidR="005820C7" w:rsidRPr="005820C7" w:rsidRDefault="005820C7" w:rsidP="009E4EF0">
            <w:pPr>
              <w:pStyle w:val="Header"/>
              <w:rPr>
                <w:rFonts w:asciiTheme="minorHAnsi" w:hAnsiTheme="minorHAnsi" w:cs="Arial"/>
                <w:bCs/>
              </w:rPr>
            </w:pPr>
          </w:p>
        </w:tc>
      </w:tr>
      <w:tr w:rsidR="005820C7" w:rsidRPr="005820C7" w:rsidTr="009E4EF0">
        <w:trPr>
          <w:trHeight w:val="432"/>
        </w:trPr>
        <w:tc>
          <w:tcPr>
            <w:tcW w:w="468" w:type="dxa"/>
            <w:vAlign w:val="center"/>
          </w:tcPr>
          <w:p w:rsidR="005820C7" w:rsidRPr="005820C7" w:rsidRDefault="005820C7" w:rsidP="009E4EF0">
            <w:pPr>
              <w:pStyle w:val="Header"/>
              <w:rPr>
                <w:rFonts w:asciiTheme="minorHAnsi" w:hAnsiTheme="minorHAnsi" w:cs="Arial"/>
                <w:bCs/>
              </w:rPr>
            </w:pPr>
            <w:r w:rsidRPr="005820C7">
              <w:rPr>
                <w:rFonts w:asciiTheme="minorHAnsi" w:hAnsiTheme="minorHAnsi" w:cs="Arial"/>
                <w:bCs/>
              </w:rPr>
              <w:t>(3)</w:t>
            </w:r>
          </w:p>
        </w:tc>
        <w:tc>
          <w:tcPr>
            <w:tcW w:w="2340" w:type="dxa"/>
            <w:vAlign w:val="center"/>
          </w:tcPr>
          <w:p w:rsidR="005820C7" w:rsidRPr="005820C7" w:rsidRDefault="005820C7" w:rsidP="009E4EF0">
            <w:pPr>
              <w:pStyle w:val="Header"/>
              <w:rPr>
                <w:rFonts w:asciiTheme="minorHAnsi" w:hAnsiTheme="minorHAnsi" w:cs="Arial"/>
                <w:bCs/>
              </w:rPr>
            </w:pPr>
          </w:p>
        </w:tc>
        <w:tc>
          <w:tcPr>
            <w:tcW w:w="90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990" w:type="dxa"/>
            <w:vAlign w:val="center"/>
          </w:tcPr>
          <w:p w:rsidR="005820C7" w:rsidRPr="005820C7" w:rsidRDefault="005820C7" w:rsidP="009E4EF0">
            <w:pPr>
              <w:pStyle w:val="Header"/>
              <w:rPr>
                <w:rFonts w:asciiTheme="minorHAnsi" w:hAnsiTheme="minorHAnsi" w:cs="Arial"/>
                <w:bCs/>
              </w:rPr>
            </w:pPr>
          </w:p>
        </w:tc>
        <w:tc>
          <w:tcPr>
            <w:tcW w:w="3888" w:type="dxa"/>
            <w:vAlign w:val="center"/>
          </w:tcPr>
          <w:p w:rsidR="005820C7" w:rsidRPr="005820C7" w:rsidRDefault="005820C7" w:rsidP="009E4EF0">
            <w:pPr>
              <w:pStyle w:val="Header"/>
              <w:rPr>
                <w:rFonts w:asciiTheme="minorHAnsi" w:hAnsiTheme="minorHAnsi" w:cs="Arial"/>
                <w:bCs/>
              </w:rPr>
            </w:pPr>
          </w:p>
        </w:tc>
      </w:tr>
    </w:tbl>
    <w:p w:rsidR="005820C7" w:rsidRPr="005820C7" w:rsidRDefault="005820C7" w:rsidP="005820C7">
      <w:pPr>
        <w:pStyle w:val="Header"/>
        <w:rPr>
          <w:rFonts w:asciiTheme="minorHAnsi" w:hAnsiTheme="minorHAnsi" w:cs="Arial"/>
          <w:b/>
          <w:bCs/>
        </w:rPr>
      </w:pPr>
    </w:p>
    <w:p w:rsidR="005820C7" w:rsidRPr="005820C7" w:rsidRDefault="005820C7" w:rsidP="005820C7">
      <w:pPr>
        <w:pStyle w:val="Header"/>
        <w:tabs>
          <w:tab w:val="left" w:pos="9360"/>
        </w:tabs>
        <w:rPr>
          <w:rFonts w:asciiTheme="minorHAnsi" w:hAnsiTheme="minorHAnsi" w:cs="Arial"/>
          <w:bCs/>
          <w:sz w:val="22"/>
          <w:u w:val="single"/>
        </w:rPr>
      </w:pPr>
      <w:r w:rsidRPr="005820C7">
        <w:rPr>
          <w:rFonts w:asciiTheme="minorHAnsi" w:hAnsiTheme="minorHAnsi" w:cs="Arial"/>
          <w:b/>
          <w:bCs/>
          <w:sz w:val="28"/>
        </w:rPr>
        <w:t>Achievements and Honors List</w:t>
      </w:r>
    </w:p>
    <w:p w:rsidR="005820C7" w:rsidRPr="005820C7" w:rsidRDefault="005820C7" w:rsidP="005820C7">
      <w:pPr>
        <w:pStyle w:val="NoSpacing"/>
        <w:rPr>
          <w:rFonts w:asciiTheme="minorHAnsi" w:hAnsiTheme="minorHAnsi" w:cs="Arial"/>
          <w:i/>
          <w:sz w:val="20"/>
          <w:szCs w:val="20"/>
        </w:rPr>
      </w:pPr>
      <w:r w:rsidRPr="005820C7">
        <w:rPr>
          <w:rFonts w:asciiTheme="minorHAnsi" w:hAnsiTheme="minorHAnsi"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75"/>
        <w:gridCol w:w="7729"/>
      </w:tblGrid>
      <w:tr w:rsidR="005820C7" w:rsidRPr="005820C7" w:rsidTr="00BC3ED8">
        <w:tc>
          <w:tcPr>
            <w:tcW w:w="546" w:type="dxa"/>
            <w:shd w:val="pct10" w:color="auto" w:fill="auto"/>
            <w:vAlign w:val="center"/>
          </w:tcPr>
          <w:p w:rsidR="005820C7" w:rsidRPr="005820C7" w:rsidRDefault="005820C7" w:rsidP="009E4EF0">
            <w:pPr>
              <w:pStyle w:val="NoSpacing"/>
              <w:rPr>
                <w:rFonts w:asciiTheme="minorHAnsi" w:hAnsiTheme="minorHAnsi" w:cs="Arial"/>
                <w:sz w:val="20"/>
                <w:szCs w:val="20"/>
              </w:rPr>
            </w:pPr>
          </w:p>
        </w:tc>
        <w:tc>
          <w:tcPr>
            <w:tcW w:w="1075" w:type="dxa"/>
            <w:shd w:val="pct10" w:color="auto" w:fill="auto"/>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Date</w:t>
            </w:r>
          </w:p>
        </w:tc>
        <w:tc>
          <w:tcPr>
            <w:tcW w:w="7729" w:type="dxa"/>
            <w:shd w:val="pct10" w:color="auto" w:fill="auto"/>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Achievement / Honor</w:t>
            </w:r>
          </w:p>
        </w:tc>
      </w:tr>
      <w:tr w:rsidR="005820C7" w:rsidRPr="005820C7" w:rsidTr="00BC3ED8">
        <w:trPr>
          <w:trHeight w:val="432"/>
        </w:trPr>
        <w:tc>
          <w:tcPr>
            <w:tcW w:w="546" w:type="dxa"/>
            <w:shd w:val="pct10" w:color="auto" w:fill="auto"/>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(1)</w:t>
            </w:r>
          </w:p>
        </w:tc>
        <w:tc>
          <w:tcPr>
            <w:tcW w:w="1075" w:type="dxa"/>
            <w:vAlign w:val="center"/>
          </w:tcPr>
          <w:p w:rsidR="005820C7" w:rsidRPr="005820C7" w:rsidRDefault="005820C7" w:rsidP="009E4EF0">
            <w:pPr>
              <w:pStyle w:val="NoSpacing"/>
              <w:rPr>
                <w:rFonts w:asciiTheme="minorHAnsi" w:hAnsiTheme="minorHAnsi" w:cs="Arial"/>
                <w:sz w:val="20"/>
                <w:szCs w:val="20"/>
              </w:rPr>
            </w:pPr>
          </w:p>
        </w:tc>
        <w:tc>
          <w:tcPr>
            <w:tcW w:w="7729" w:type="dxa"/>
            <w:vAlign w:val="center"/>
          </w:tcPr>
          <w:p w:rsidR="005820C7" w:rsidRPr="005820C7" w:rsidRDefault="005820C7" w:rsidP="009E4EF0">
            <w:pPr>
              <w:pStyle w:val="NoSpacing"/>
              <w:rPr>
                <w:rFonts w:asciiTheme="minorHAnsi" w:hAnsiTheme="minorHAnsi" w:cs="Arial"/>
                <w:sz w:val="20"/>
                <w:szCs w:val="20"/>
              </w:rPr>
            </w:pPr>
          </w:p>
        </w:tc>
      </w:tr>
      <w:tr w:rsidR="005820C7" w:rsidRPr="005820C7" w:rsidTr="00BC3ED8">
        <w:trPr>
          <w:trHeight w:val="432"/>
        </w:trPr>
        <w:tc>
          <w:tcPr>
            <w:tcW w:w="546" w:type="dxa"/>
            <w:shd w:val="pct10" w:color="auto" w:fill="auto"/>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(2)</w:t>
            </w:r>
          </w:p>
        </w:tc>
        <w:tc>
          <w:tcPr>
            <w:tcW w:w="1075" w:type="dxa"/>
            <w:vAlign w:val="center"/>
          </w:tcPr>
          <w:p w:rsidR="005820C7" w:rsidRPr="005820C7" w:rsidRDefault="005820C7" w:rsidP="009E4EF0">
            <w:pPr>
              <w:pStyle w:val="NoSpacing"/>
              <w:rPr>
                <w:rFonts w:asciiTheme="minorHAnsi" w:hAnsiTheme="minorHAnsi" w:cs="Arial"/>
                <w:sz w:val="20"/>
                <w:szCs w:val="20"/>
              </w:rPr>
            </w:pPr>
          </w:p>
        </w:tc>
        <w:tc>
          <w:tcPr>
            <w:tcW w:w="7729" w:type="dxa"/>
            <w:vAlign w:val="center"/>
          </w:tcPr>
          <w:p w:rsidR="005820C7" w:rsidRPr="005820C7" w:rsidRDefault="005820C7" w:rsidP="009E4EF0">
            <w:pPr>
              <w:pStyle w:val="NoSpacing"/>
              <w:rPr>
                <w:rFonts w:asciiTheme="minorHAnsi" w:hAnsiTheme="minorHAnsi" w:cs="Arial"/>
                <w:sz w:val="20"/>
                <w:szCs w:val="20"/>
              </w:rPr>
            </w:pPr>
          </w:p>
        </w:tc>
      </w:tr>
      <w:tr w:rsidR="005820C7" w:rsidRPr="005820C7" w:rsidTr="00BC3ED8">
        <w:trPr>
          <w:trHeight w:val="432"/>
        </w:trPr>
        <w:tc>
          <w:tcPr>
            <w:tcW w:w="546" w:type="dxa"/>
            <w:shd w:val="pct10" w:color="auto" w:fill="auto"/>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(3)</w:t>
            </w:r>
          </w:p>
        </w:tc>
        <w:tc>
          <w:tcPr>
            <w:tcW w:w="1075" w:type="dxa"/>
            <w:vAlign w:val="center"/>
          </w:tcPr>
          <w:p w:rsidR="005820C7" w:rsidRPr="005820C7" w:rsidRDefault="005820C7" w:rsidP="009E4EF0">
            <w:pPr>
              <w:pStyle w:val="NoSpacing"/>
              <w:rPr>
                <w:rFonts w:asciiTheme="minorHAnsi" w:hAnsiTheme="minorHAnsi" w:cs="Arial"/>
                <w:sz w:val="20"/>
                <w:szCs w:val="20"/>
              </w:rPr>
            </w:pPr>
          </w:p>
        </w:tc>
        <w:tc>
          <w:tcPr>
            <w:tcW w:w="7729" w:type="dxa"/>
            <w:vAlign w:val="center"/>
          </w:tcPr>
          <w:p w:rsidR="005820C7" w:rsidRPr="005820C7" w:rsidRDefault="005820C7" w:rsidP="009E4EF0">
            <w:pPr>
              <w:pStyle w:val="NoSpacing"/>
              <w:rPr>
                <w:rFonts w:asciiTheme="minorHAnsi" w:hAnsiTheme="minorHAnsi" w:cs="Arial"/>
                <w:sz w:val="20"/>
                <w:szCs w:val="20"/>
              </w:rPr>
            </w:pPr>
          </w:p>
        </w:tc>
      </w:tr>
    </w:tbl>
    <w:p w:rsidR="005820C7" w:rsidRPr="005820C7" w:rsidRDefault="005820C7" w:rsidP="005820C7">
      <w:pPr>
        <w:rPr>
          <w:rFonts w:asciiTheme="minorHAnsi" w:hAnsiTheme="minorHAnsi" w:cs="Arial"/>
        </w:rPr>
      </w:pPr>
    </w:p>
    <w:p w:rsidR="005820C7" w:rsidRPr="005820C7" w:rsidRDefault="005820C7" w:rsidP="005820C7">
      <w:pPr>
        <w:tabs>
          <w:tab w:val="left" w:pos="5760"/>
          <w:tab w:val="left" w:pos="9360"/>
        </w:tabs>
        <w:rPr>
          <w:rFonts w:asciiTheme="minorHAnsi" w:hAnsiTheme="minorHAnsi" w:cs="Arial"/>
          <w:b/>
          <w:bCs/>
          <w:sz w:val="32"/>
        </w:rPr>
      </w:pPr>
      <w:r w:rsidRPr="005820C7">
        <w:rPr>
          <w:rFonts w:asciiTheme="minorHAnsi" w:hAnsiTheme="minorHAnsi" w:cs="Arial"/>
          <w:b/>
          <w:bCs/>
          <w:sz w:val="32"/>
        </w:rPr>
        <w:br w:type="page"/>
      </w:r>
      <w:r w:rsidRPr="005820C7">
        <w:rPr>
          <w:rFonts w:asciiTheme="minorHAnsi" w:hAnsiTheme="minorHAnsi" w:cs="Arial"/>
          <w:b/>
          <w:bCs/>
          <w:sz w:val="28"/>
        </w:rPr>
        <w:lastRenderedPageBreak/>
        <w:t>Financial Resources</w:t>
      </w:r>
    </w:p>
    <w:p w:rsidR="005820C7" w:rsidRPr="005820C7" w:rsidRDefault="005820C7" w:rsidP="005820C7">
      <w:pPr>
        <w:tabs>
          <w:tab w:val="left" w:pos="5760"/>
          <w:tab w:val="left" w:pos="9360"/>
        </w:tabs>
        <w:rPr>
          <w:rFonts w:asciiTheme="minorHAnsi" w:hAnsiTheme="minorHAnsi" w:cs="Arial"/>
          <w:bCs/>
          <w:i/>
        </w:rPr>
      </w:pPr>
      <w:r w:rsidRPr="005820C7">
        <w:rPr>
          <w:rFonts w:asciiTheme="minorHAnsi" w:hAnsiTheme="minorHAnsi" w:cs="Arial"/>
          <w:bCs/>
          <w:i/>
        </w:rPr>
        <w:t xml:space="preserve">Please list below a summary of your financial status. </w:t>
      </w:r>
    </w:p>
    <w:tbl>
      <w:tblPr>
        <w:tblW w:w="952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785"/>
        <w:gridCol w:w="4200"/>
        <w:gridCol w:w="448"/>
        <w:gridCol w:w="2081"/>
      </w:tblGrid>
      <w:tr w:rsidR="005820C7" w:rsidRPr="005820C7" w:rsidTr="003D366F">
        <w:trPr>
          <w:gridBefore w:val="1"/>
          <w:wBefore w:w="7" w:type="dxa"/>
          <w:trHeight w:val="345"/>
        </w:trPr>
        <w:tc>
          <w:tcPr>
            <w:tcW w:w="6985" w:type="dxa"/>
            <w:gridSpan w:val="2"/>
            <w:shd w:val="pct10" w:color="auto" w:fill="auto"/>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b/>
                <w:sz w:val="20"/>
                <w:szCs w:val="20"/>
              </w:rPr>
              <w:t>For which calendar year is this summary?</w:t>
            </w:r>
          </w:p>
        </w:tc>
        <w:tc>
          <w:tcPr>
            <w:tcW w:w="2529" w:type="dxa"/>
            <w:gridSpan w:val="2"/>
            <w:vAlign w:val="center"/>
          </w:tcPr>
          <w:p w:rsidR="005820C7" w:rsidRPr="005820C7" w:rsidRDefault="005820C7" w:rsidP="009E4EF0">
            <w:pPr>
              <w:pStyle w:val="NoSpacing"/>
              <w:rPr>
                <w:rFonts w:asciiTheme="minorHAnsi" w:hAnsiTheme="minorHAnsi" w:cs="Arial"/>
                <w:sz w:val="20"/>
                <w:szCs w:val="20"/>
              </w:rPr>
            </w:pP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46"/>
          <w:jc w:val="center"/>
        </w:trPr>
        <w:tc>
          <w:tcPr>
            <w:tcW w:w="2792" w:type="dxa"/>
            <w:gridSpan w:val="2"/>
            <w:vMerge w:val="restart"/>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 xml:space="preserve">Family Assets </w:t>
            </w:r>
            <w:r w:rsidRPr="005820C7">
              <w:rPr>
                <w:rFonts w:asciiTheme="minorHAnsi" w:hAnsiTheme="minorHAnsi" w:cs="Arial"/>
                <w:sz w:val="20"/>
                <w:szCs w:val="20"/>
              </w:rPr>
              <w:t xml:space="preserve"> </w:t>
            </w:r>
          </w:p>
        </w:tc>
        <w:tc>
          <w:tcPr>
            <w:tcW w:w="4200" w:type="dxa"/>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Total balance in cash, savings and checking:</w:t>
            </w:r>
          </w:p>
        </w:tc>
        <w:tc>
          <w:tcPr>
            <w:tcW w:w="2529" w:type="dxa"/>
            <w:gridSpan w:val="2"/>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1"/>
          <w:jc w:val="center"/>
        </w:trPr>
        <w:tc>
          <w:tcPr>
            <w:tcW w:w="2792" w:type="dxa"/>
            <w:gridSpan w:val="2"/>
            <w:vMerge/>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200" w:type="dxa"/>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Net worth (value minus debt) of investments, including real estate:</w:t>
            </w:r>
          </w:p>
        </w:tc>
        <w:tc>
          <w:tcPr>
            <w:tcW w:w="2529" w:type="dxa"/>
            <w:gridSpan w:val="2"/>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2"/>
          <w:jc w:val="center"/>
        </w:trPr>
        <w:tc>
          <w:tcPr>
            <w:tcW w:w="2792" w:type="dxa"/>
            <w:gridSpan w:val="2"/>
            <w:vMerge/>
            <w:tcBorders>
              <w:bottom w:val="single" w:sz="4" w:space="0" w:color="auto"/>
            </w:tcBorders>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200" w:type="dxa"/>
            <w:tcBorders>
              <w:bottom w:val="single" w:sz="4" w:space="0" w:color="auto"/>
            </w:tcBorders>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Total Assets:</w:t>
            </w:r>
          </w:p>
        </w:tc>
        <w:tc>
          <w:tcPr>
            <w:tcW w:w="2529" w:type="dxa"/>
            <w:gridSpan w:val="2"/>
            <w:tcBorders>
              <w:bottom w:val="single" w:sz="4" w:space="0" w:color="auto"/>
            </w:tcBorders>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6"/>
          <w:jc w:val="center"/>
        </w:trPr>
        <w:tc>
          <w:tcPr>
            <w:tcW w:w="2792" w:type="dxa"/>
            <w:gridSpan w:val="2"/>
            <w:vMerge w:val="restart"/>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b/>
                <w:sz w:val="20"/>
                <w:szCs w:val="20"/>
              </w:rPr>
              <w:t>Family Annual Gross Income</w:t>
            </w:r>
          </w:p>
        </w:tc>
        <w:tc>
          <w:tcPr>
            <w:tcW w:w="4200" w:type="dxa"/>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Parent/Guardian(s):</w:t>
            </w:r>
          </w:p>
        </w:tc>
        <w:tc>
          <w:tcPr>
            <w:tcW w:w="2529" w:type="dxa"/>
            <w:gridSpan w:val="2"/>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3"/>
          <w:jc w:val="center"/>
        </w:trPr>
        <w:tc>
          <w:tcPr>
            <w:tcW w:w="2792" w:type="dxa"/>
            <w:gridSpan w:val="2"/>
            <w:vMerge/>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200" w:type="dxa"/>
            <w:tcBorders>
              <w:bottom w:val="single" w:sz="4" w:space="0" w:color="auto"/>
            </w:tcBorders>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Student:</w:t>
            </w:r>
          </w:p>
        </w:tc>
        <w:tc>
          <w:tcPr>
            <w:tcW w:w="2529" w:type="dxa"/>
            <w:gridSpan w:val="2"/>
            <w:tcBorders>
              <w:bottom w:val="single" w:sz="4" w:space="0" w:color="auto"/>
            </w:tcBorders>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96"/>
          <w:jc w:val="center"/>
        </w:trPr>
        <w:tc>
          <w:tcPr>
            <w:tcW w:w="2792" w:type="dxa"/>
            <w:gridSpan w:val="2"/>
            <w:vMerge/>
            <w:tcBorders>
              <w:bottom w:val="single" w:sz="4" w:space="0" w:color="auto"/>
            </w:tcBorders>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200" w:type="dxa"/>
            <w:tcBorders>
              <w:bottom w:val="single" w:sz="4" w:space="0" w:color="auto"/>
            </w:tcBorders>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Student spouse (if married):</w:t>
            </w:r>
          </w:p>
        </w:tc>
        <w:tc>
          <w:tcPr>
            <w:tcW w:w="2529" w:type="dxa"/>
            <w:gridSpan w:val="2"/>
            <w:tcBorders>
              <w:bottom w:val="single" w:sz="4" w:space="0" w:color="auto"/>
            </w:tcBorders>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2"/>
          <w:jc w:val="center"/>
        </w:trPr>
        <w:tc>
          <w:tcPr>
            <w:tcW w:w="2792" w:type="dxa"/>
            <w:gridSpan w:val="2"/>
            <w:vMerge/>
            <w:tcBorders>
              <w:bottom w:val="single" w:sz="4" w:space="0" w:color="auto"/>
            </w:tcBorders>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200" w:type="dxa"/>
            <w:tcBorders>
              <w:bottom w:val="single" w:sz="4" w:space="0" w:color="auto"/>
            </w:tcBorders>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Total Income:</w:t>
            </w:r>
          </w:p>
        </w:tc>
        <w:tc>
          <w:tcPr>
            <w:tcW w:w="2529" w:type="dxa"/>
            <w:gridSpan w:val="2"/>
            <w:tcBorders>
              <w:bottom w:val="single" w:sz="4" w:space="0" w:color="auto"/>
            </w:tcBorders>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5"/>
          <w:jc w:val="center"/>
        </w:trPr>
        <w:tc>
          <w:tcPr>
            <w:tcW w:w="6992" w:type="dxa"/>
            <w:gridSpan w:val="3"/>
            <w:tcBorders>
              <w:bottom w:val="single" w:sz="4" w:space="0" w:color="auto"/>
            </w:tcBorders>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Number of households supported by gross income:</w:t>
            </w:r>
          </w:p>
        </w:tc>
        <w:tc>
          <w:tcPr>
            <w:tcW w:w="2529" w:type="dxa"/>
            <w:gridSpan w:val="2"/>
            <w:tcBorders>
              <w:bottom w:val="single" w:sz="4" w:space="0" w:color="auto"/>
            </w:tcBorders>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2"/>
          <w:jc w:val="center"/>
        </w:trPr>
        <w:tc>
          <w:tcPr>
            <w:tcW w:w="6992" w:type="dxa"/>
            <w:gridSpan w:val="3"/>
            <w:tcBorders>
              <w:bottom w:val="single" w:sz="4" w:space="0" w:color="auto"/>
            </w:tcBorders>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Number of dependents supported by gross income:</w:t>
            </w:r>
          </w:p>
        </w:tc>
        <w:tc>
          <w:tcPr>
            <w:tcW w:w="2529" w:type="dxa"/>
            <w:gridSpan w:val="2"/>
            <w:tcBorders>
              <w:bottom w:val="single" w:sz="4" w:space="0" w:color="auto"/>
            </w:tcBorders>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5"/>
          <w:jc w:val="center"/>
        </w:trPr>
        <w:tc>
          <w:tcPr>
            <w:tcW w:w="6992" w:type="dxa"/>
            <w:gridSpan w:val="3"/>
            <w:tcBorders>
              <w:bottom w:val="single" w:sz="4" w:space="0" w:color="auto"/>
            </w:tcBorders>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Number of household members attending college this year:</w:t>
            </w:r>
          </w:p>
        </w:tc>
        <w:tc>
          <w:tcPr>
            <w:tcW w:w="2529" w:type="dxa"/>
            <w:gridSpan w:val="2"/>
            <w:tcBorders>
              <w:bottom w:val="single" w:sz="4" w:space="0" w:color="auto"/>
            </w:tcBorders>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35"/>
          <w:jc w:val="center"/>
        </w:trPr>
        <w:tc>
          <w:tcPr>
            <w:tcW w:w="2792" w:type="dxa"/>
            <w:gridSpan w:val="2"/>
            <w:vMerge w:val="restart"/>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Did you complete the Free Application for Federal Student Aid (FAFSA)</w:t>
            </w:r>
            <w:r w:rsidR="00BC3ED8">
              <w:rPr>
                <w:rFonts w:asciiTheme="minorHAnsi" w:hAnsiTheme="minorHAnsi" w:cs="Arial"/>
                <w:b/>
                <w:sz w:val="20"/>
                <w:szCs w:val="20"/>
              </w:rPr>
              <w:t xml:space="preserve"> or the Oreg</w:t>
            </w:r>
            <w:r w:rsidR="00E63CCB">
              <w:rPr>
                <w:rFonts w:asciiTheme="minorHAnsi" w:hAnsiTheme="minorHAnsi" w:cs="Arial"/>
                <w:b/>
                <w:sz w:val="20"/>
                <w:szCs w:val="20"/>
              </w:rPr>
              <w:t>on Student Aid Application (ORSAA)</w:t>
            </w:r>
            <w:r w:rsidRPr="005820C7">
              <w:rPr>
                <w:rFonts w:asciiTheme="minorHAnsi" w:hAnsiTheme="minorHAnsi" w:cs="Arial"/>
                <w:b/>
                <w:sz w:val="20"/>
                <w:szCs w:val="20"/>
              </w:rPr>
              <w:t>?</w:t>
            </w:r>
          </w:p>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b/>
                <w:sz w:val="20"/>
                <w:szCs w:val="20"/>
              </w:rPr>
              <w:t>If so, please answer the questions to the right.</w:t>
            </w:r>
          </w:p>
        </w:tc>
        <w:tc>
          <w:tcPr>
            <w:tcW w:w="4200" w:type="dxa"/>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What is your Expected Family Contribution (EFC)?</w:t>
            </w:r>
          </w:p>
        </w:tc>
        <w:tc>
          <w:tcPr>
            <w:tcW w:w="2529" w:type="dxa"/>
            <w:gridSpan w:val="2"/>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2"/>
          <w:jc w:val="center"/>
        </w:trPr>
        <w:tc>
          <w:tcPr>
            <w:tcW w:w="2792" w:type="dxa"/>
            <w:gridSpan w:val="2"/>
            <w:vMerge/>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200" w:type="dxa"/>
            <w:vMerge w:val="restart"/>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Are you eligible for a Pell Grant?</w:t>
            </w:r>
          </w:p>
        </w:tc>
        <w:tc>
          <w:tcPr>
            <w:tcW w:w="448" w:type="dx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2081" w:type="dxa"/>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Yes</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2"/>
          <w:jc w:val="center"/>
        </w:trPr>
        <w:tc>
          <w:tcPr>
            <w:tcW w:w="2792" w:type="dxa"/>
            <w:gridSpan w:val="2"/>
            <w:vMerge/>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200" w:type="dxa"/>
            <w:vMerge/>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48" w:type="dx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2081" w:type="dxa"/>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No</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1"/>
          <w:jc w:val="center"/>
        </w:trPr>
        <w:tc>
          <w:tcPr>
            <w:tcW w:w="2792" w:type="dxa"/>
            <w:gridSpan w:val="2"/>
            <w:vMerge/>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200" w:type="dxa"/>
            <w:vMerge w:val="restart"/>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 xml:space="preserve">Are you eligible for an </w:t>
            </w:r>
            <w:r w:rsidRPr="005820C7">
              <w:rPr>
                <w:rFonts w:asciiTheme="minorHAnsi" w:hAnsiTheme="minorHAnsi" w:cs="Arial"/>
                <w:sz w:val="20"/>
                <w:szCs w:val="20"/>
              </w:rPr>
              <w:br/>
              <w:t>Oregon Opportunity Grant?</w:t>
            </w:r>
          </w:p>
        </w:tc>
        <w:tc>
          <w:tcPr>
            <w:tcW w:w="448" w:type="dx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2081" w:type="dxa"/>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Yes</w:t>
            </w:r>
          </w:p>
        </w:tc>
      </w:tr>
      <w:tr w:rsidR="005820C7" w:rsidRPr="005820C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0"/>
          <w:jc w:val="center"/>
        </w:trPr>
        <w:tc>
          <w:tcPr>
            <w:tcW w:w="2792" w:type="dxa"/>
            <w:gridSpan w:val="2"/>
            <w:vMerge/>
            <w:tcBorders>
              <w:bottom w:val="single" w:sz="4" w:space="0" w:color="auto"/>
            </w:tcBorders>
            <w:shd w:val="clear" w:color="auto" w:fill="E6E6E6"/>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200" w:type="dxa"/>
            <w:vMerge/>
            <w:tcBorders>
              <w:bottom w:val="single" w:sz="4" w:space="0" w:color="auto"/>
            </w:tcBorders>
            <w:shd w:val="clear" w:color="auto" w:fill="E0E1F3" w:themeFill="text2" w:themeFillTint="1A"/>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448" w:type="dxa"/>
            <w:tcBorders>
              <w:bottom w:val="single" w:sz="4" w:space="0" w:color="auto"/>
            </w:tcBorders>
            <w:tcMar>
              <w:top w:w="43" w:type="dxa"/>
              <w:left w:w="115" w:type="dxa"/>
              <w:bottom w:w="72" w:type="dxa"/>
              <w:right w:w="115" w:type="dxa"/>
            </w:tcMar>
            <w:vAlign w:val="center"/>
          </w:tcPr>
          <w:p w:rsidR="005820C7" w:rsidRPr="005820C7" w:rsidRDefault="005820C7" w:rsidP="009E4EF0">
            <w:pPr>
              <w:pStyle w:val="NoSpacing"/>
              <w:rPr>
                <w:rFonts w:asciiTheme="minorHAnsi" w:hAnsiTheme="minorHAnsi" w:cs="Arial"/>
                <w:sz w:val="20"/>
                <w:szCs w:val="20"/>
              </w:rPr>
            </w:pPr>
          </w:p>
        </w:tc>
        <w:tc>
          <w:tcPr>
            <w:tcW w:w="2081" w:type="dxa"/>
            <w:tcBorders>
              <w:bottom w:val="single" w:sz="4" w:space="0" w:color="auto"/>
            </w:tcBorders>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No</w:t>
            </w:r>
          </w:p>
        </w:tc>
      </w:tr>
      <w:tr w:rsidR="005820C7" w:rsidRPr="005820C7" w:rsidTr="003D366F">
        <w:trPr>
          <w:gridBefore w:val="1"/>
          <w:wBefore w:w="7" w:type="dxa"/>
          <w:trHeight w:val="487"/>
        </w:trPr>
        <w:tc>
          <w:tcPr>
            <w:tcW w:w="9514" w:type="dxa"/>
            <w:gridSpan w:val="4"/>
            <w:shd w:val="pct10" w:color="auto" w:fill="auto"/>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b/>
                <w:sz w:val="20"/>
                <w:szCs w:val="20"/>
              </w:rPr>
              <w:t>You may use the space below to describe your family’s financial situation if you wish, but please do not exceed the space provided.</w:t>
            </w:r>
          </w:p>
        </w:tc>
      </w:tr>
      <w:tr w:rsidR="005820C7" w:rsidRPr="005820C7" w:rsidTr="003D366F">
        <w:trPr>
          <w:gridBefore w:val="1"/>
          <w:wBefore w:w="7" w:type="dxa"/>
          <w:trHeight w:val="1695"/>
        </w:trPr>
        <w:tc>
          <w:tcPr>
            <w:tcW w:w="9514" w:type="dxa"/>
            <w:gridSpan w:val="4"/>
          </w:tcPr>
          <w:p w:rsidR="00EF3116" w:rsidRPr="005820C7" w:rsidRDefault="00EF3116" w:rsidP="00EF3116">
            <w:pPr>
              <w:pStyle w:val="NoSpacing"/>
              <w:rPr>
                <w:rFonts w:asciiTheme="minorHAnsi" w:hAnsiTheme="minorHAnsi" w:cs="Arial"/>
                <w:sz w:val="20"/>
                <w:szCs w:val="20"/>
              </w:rPr>
            </w:pPr>
          </w:p>
        </w:tc>
      </w:tr>
    </w:tbl>
    <w:p w:rsidR="005820C7" w:rsidRPr="005820C7" w:rsidRDefault="005820C7" w:rsidP="005820C7">
      <w:pPr>
        <w:rPr>
          <w:rFonts w:asciiTheme="minorHAnsi" w:hAnsiTheme="minorHAnsi" w:cs="Arial"/>
        </w:rPr>
      </w:pPr>
    </w:p>
    <w:p w:rsidR="005820C7" w:rsidRPr="005820C7" w:rsidRDefault="005820C7" w:rsidP="005820C7">
      <w:pPr>
        <w:rPr>
          <w:rFonts w:asciiTheme="minorHAnsi" w:hAnsiTheme="minorHAnsi" w:cs="Arial"/>
          <w:b/>
          <w:bCs/>
          <w:sz w:val="28"/>
        </w:rPr>
      </w:pPr>
      <w:r w:rsidRPr="005820C7">
        <w:rPr>
          <w:rFonts w:asciiTheme="minorHAnsi" w:hAnsiTheme="minorHAnsi" w:cs="Arial"/>
          <w:b/>
          <w:bCs/>
          <w:sz w:val="28"/>
        </w:rPr>
        <w:t>Personal Statements</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5820C7" w:rsidRPr="005820C7" w:rsidTr="005E500A">
        <w:trPr>
          <w:trHeight w:val="840"/>
        </w:trPr>
        <w:tc>
          <w:tcPr>
            <w:tcW w:w="9535" w:type="dxa"/>
            <w:tcBorders>
              <w:bottom w:val="single" w:sz="4" w:space="0" w:color="000000"/>
            </w:tcBorders>
            <w:shd w:val="pct10" w:color="auto" w:fill="auto"/>
            <w:vAlign w:val="center"/>
          </w:tcPr>
          <w:p w:rsidR="005820C7" w:rsidRPr="005820C7" w:rsidRDefault="005820C7" w:rsidP="009E4EF0">
            <w:pPr>
              <w:rPr>
                <w:rFonts w:asciiTheme="minorHAnsi" w:hAnsiTheme="minorHAnsi" w:cs="Arial"/>
              </w:rPr>
            </w:pPr>
            <w:r w:rsidRPr="005820C7">
              <w:rPr>
                <w:rFonts w:asciiTheme="minorHAnsi" w:hAnsiTheme="minorHAnsi" w:cs="Arial"/>
                <w:b/>
              </w:rPr>
              <w:t xml:space="preserve">Please write four short essays addressing the following topics. Identify your essays by number or begin each with the essay topic, so that we know which essay </w:t>
            </w:r>
            <w:r w:rsidR="00E63CCB" w:rsidRPr="005820C7">
              <w:rPr>
                <w:rFonts w:asciiTheme="minorHAnsi" w:hAnsiTheme="minorHAnsi" w:cs="Arial"/>
                <w:b/>
              </w:rPr>
              <w:t>relates to</w:t>
            </w:r>
            <w:r w:rsidRPr="005820C7">
              <w:rPr>
                <w:rFonts w:asciiTheme="minorHAnsi" w:hAnsiTheme="minorHAnsi" w:cs="Arial"/>
                <w:b/>
              </w:rPr>
              <w:t xml:space="preserve"> each topic. The essays should be </w:t>
            </w:r>
            <w:r w:rsidR="00E63CCB">
              <w:rPr>
                <w:rFonts w:asciiTheme="minorHAnsi" w:hAnsiTheme="minorHAnsi" w:cs="Arial"/>
                <w:b/>
              </w:rPr>
              <w:t xml:space="preserve">approximately </w:t>
            </w:r>
            <w:r w:rsidRPr="005820C7">
              <w:rPr>
                <w:rFonts w:asciiTheme="minorHAnsi" w:hAnsiTheme="minorHAnsi" w:cs="Arial"/>
                <w:b/>
              </w:rPr>
              <w:t>150 words each.</w:t>
            </w:r>
            <w:r w:rsidR="000C427C">
              <w:rPr>
                <w:rFonts w:asciiTheme="minorHAnsi" w:hAnsiTheme="minorHAnsi" w:cs="Arial"/>
                <w:b/>
              </w:rPr>
              <w:t xml:space="preserve"> </w:t>
            </w:r>
            <w:bookmarkStart w:id="0" w:name="_GoBack"/>
            <w:bookmarkEnd w:id="0"/>
          </w:p>
        </w:tc>
      </w:tr>
      <w:tr w:rsidR="005820C7" w:rsidRPr="005820C7" w:rsidTr="005E500A">
        <w:trPr>
          <w:trHeight w:val="363"/>
        </w:trPr>
        <w:tc>
          <w:tcPr>
            <w:tcW w:w="9535" w:type="dxa"/>
            <w:shd w:val="clear" w:color="auto" w:fill="E0E1F3" w:themeFill="text2" w:themeFillTint="1A"/>
            <w:vAlign w:val="center"/>
          </w:tcPr>
          <w:p w:rsidR="005820C7" w:rsidRPr="005820C7" w:rsidRDefault="005820C7" w:rsidP="005820C7">
            <w:pPr>
              <w:pStyle w:val="ListParagraph"/>
              <w:numPr>
                <w:ilvl w:val="0"/>
                <w:numId w:val="1"/>
              </w:numPr>
              <w:rPr>
                <w:rFonts w:asciiTheme="minorHAnsi" w:hAnsiTheme="minorHAnsi" w:cs="Arial"/>
              </w:rPr>
            </w:pPr>
            <w:r w:rsidRPr="005820C7">
              <w:rPr>
                <w:rFonts w:asciiTheme="minorHAnsi" w:hAnsiTheme="minorHAnsi" w:cs="Arial"/>
              </w:rPr>
              <w:t xml:space="preserve">What are your specific educational plans and career goals and why? What inspires you to achieve them? </w:t>
            </w:r>
          </w:p>
        </w:tc>
      </w:tr>
      <w:tr w:rsidR="005820C7" w:rsidRPr="005820C7" w:rsidTr="005E500A">
        <w:trPr>
          <w:trHeight w:val="615"/>
        </w:trPr>
        <w:tc>
          <w:tcPr>
            <w:tcW w:w="9535" w:type="dxa"/>
            <w:shd w:val="clear" w:color="auto" w:fill="E0E1F3" w:themeFill="text2" w:themeFillTint="1A"/>
            <w:vAlign w:val="center"/>
          </w:tcPr>
          <w:p w:rsidR="005820C7" w:rsidRPr="005820C7" w:rsidRDefault="005820C7" w:rsidP="005820C7">
            <w:pPr>
              <w:pStyle w:val="ListParagraph"/>
              <w:numPr>
                <w:ilvl w:val="0"/>
                <w:numId w:val="1"/>
              </w:numPr>
              <w:rPr>
                <w:rFonts w:asciiTheme="minorHAnsi" w:hAnsiTheme="minorHAnsi" w:cs="Arial"/>
              </w:rPr>
            </w:pPr>
            <w:r w:rsidRPr="005820C7">
              <w:rPr>
                <w:rFonts w:asciiTheme="minorHAnsi" w:hAnsiTheme="minorHAnsi" w:cs="Arial"/>
              </w:rPr>
              <w:t xml:space="preserve">What have you done for your family or community that you care about the most and why? </w:t>
            </w:r>
          </w:p>
        </w:tc>
      </w:tr>
      <w:tr w:rsidR="005820C7" w:rsidRPr="005820C7" w:rsidTr="005E500A">
        <w:trPr>
          <w:trHeight w:val="345"/>
        </w:trPr>
        <w:tc>
          <w:tcPr>
            <w:tcW w:w="9535" w:type="dxa"/>
            <w:shd w:val="clear" w:color="auto" w:fill="E0E1F3" w:themeFill="text2" w:themeFillTint="1A"/>
            <w:vAlign w:val="center"/>
          </w:tcPr>
          <w:p w:rsidR="005820C7" w:rsidRPr="005820C7" w:rsidRDefault="005820C7" w:rsidP="005820C7">
            <w:pPr>
              <w:pStyle w:val="ListParagraph"/>
              <w:numPr>
                <w:ilvl w:val="0"/>
                <w:numId w:val="1"/>
              </w:numPr>
              <w:rPr>
                <w:rFonts w:asciiTheme="minorHAnsi" w:hAnsiTheme="minorHAnsi" w:cs="Arial"/>
              </w:rPr>
            </w:pPr>
            <w:r w:rsidRPr="005820C7">
              <w:rPr>
                <w:rFonts w:asciiTheme="minorHAnsi" w:hAnsiTheme="minorHAnsi" w:cs="Arial"/>
              </w:rPr>
              <w:t>Describe a personal accomplishment and the strengths and skills you used to achieve it.</w:t>
            </w:r>
          </w:p>
        </w:tc>
      </w:tr>
      <w:tr w:rsidR="005820C7" w:rsidRPr="005820C7" w:rsidTr="005E500A">
        <w:trPr>
          <w:trHeight w:val="615"/>
        </w:trPr>
        <w:tc>
          <w:tcPr>
            <w:tcW w:w="9535" w:type="dxa"/>
            <w:shd w:val="clear" w:color="auto" w:fill="E0E1F3" w:themeFill="text2" w:themeFillTint="1A"/>
            <w:vAlign w:val="center"/>
          </w:tcPr>
          <w:p w:rsidR="005820C7" w:rsidRPr="005820C7" w:rsidRDefault="005820C7" w:rsidP="005820C7">
            <w:pPr>
              <w:pStyle w:val="ListParagraph"/>
              <w:numPr>
                <w:ilvl w:val="0"/>
                <w:numId w:val="1"/>
              </w:numPr>
              <w:overflowPunct/>
              <w:autoSpaceDE/>
              <w:autoSpaceDN/>
              <w:adjustRightInd/>
              <w:textAlignment w:val="auto"/>
              <w:rPr>
                <w:rFonts w:asciiTheme="minorHAnsi" w:hAnsiTheme="minorHAnsi" w:cs="Arial"/>
              </w:rPr>
            </w:pPr>
            <w:r w:rsidRPr="005820C7">
              <w:rPr>
                <w:rFonts w:asciiTheme="minorHAnsi" w:hAnsiTheme="minorHAnsi" w:cs="Arial"/>
              </w:rPr>
              <w:t xml:space="preserve">Describe a significant change or experience that has occurred in your life. How did you respond and what did you learn about yourself? </w:t>
            </w:r>
          </w:p>
        </w:tc>
      </w:tr>
      <w:tr w:rsidR="002766E2" w:rsidRPr="005820C7" w:rsidTr="005E500A">
        <w:trPr>
          <w:trHeight w:val="615"/>
        </w:trPr>
        <w:tc>
          <w:tcPr>
            <w:tcW w:w="9535" w:type="dxa"/>
            <w:shd w:val="clear" w:color="auto" w:fill="E0E1F3" w:themeFill="text2" w:themeFillTint="1A"/>
            <w:vAlign w:val="center"/>
          </w:tcPr>
          <w:p w:rsidR="002766E2" w:rsidRPr="005820C7" w:rsidRDefault="002766E2" w:rsidP="005820C7">
            <w:pPr>
              <w:pStyle w:val="ListParagraph"/>
              <w:numPr>
                <w:ilvl w:val="0"/>
                <w:numId w:val="1"/>
              </w:numPr>
              <w:overflowPunct/>
              <w:autoSpaceDE/>
              <w:autoSpaceDN/>
              <w:adjustRightInd/>
              <w:textAlignment w:val="auto"/>
              <w:rPr>
                <w:rFonts w:asciiTheme="minorHAnsi" w:hAnsiTheme="minorHAnsi" w:cs="Arial"/>
              </w:rPr>
            </w:pPr>
            <w:r w:rsidRPr="002766E2">
              <w:rPr>
                <w:rFonts w:asciiTheme="minorHAnsi" w:hAnsiTheme="minorHAnsi" w:cs="Arial"/>
              </w:rPr>
              <w:t>Please describe your interest in the commercial construction industry.  What is drawing you toward a career in this field?</w:t>
            </w:r>
          </w:p>
        </w:tc>
      </w:tr>
    </w:tbl>
    <w:p w:rsidR="005820C7" w:rsidRPr="005820C7" w:rsidRDefault="005820C7" w:rsidP="005820C7">
      <w:pPr>
        <w:rPr>
          <w:rFonts w:asciiTheme="minorHAnsi" w:hAnsiTheme="minorHAnsi" w:cs="Arial"/>
          <w:b/>
          <w:bCs/>
          <w:sz w:val="28"/>
        </w:rPr>
      </w:pPr>
      <w:r w:rsidRPr="005820C7">
        <w:rPr>
          <w:rFonts w:asciiTheme="minorHAnsi" w:hAnsiTheme="minorHAnsi" w:cs="Arial"/>
          <w:b/>
          <w:bCs/>
          <w:sz w:val="28"/>
        </w:rPr>
        <w:lastRenderedPageBreak/>
        <w:t>Demographic Information</w:t>
      </w:r>
    </w:p>
    <w:p w:rsidR="005820C7" w:rsidRPr="005820C7" w:rsidRDefault="005820C7" w:rsidP="005820C7">
      <w:pPr>
        <w:rPr>
          <w:rFonts w:asciiTheme="minorHAnsi" w:hAnsiTheme="minorHAnsi" w:cs="Arial"/>
          <w:bCs/>
          <w:i/>
        </w:rPr>
      </w:pPr>
      <w:r w:rsidRPr="005820C7">
        <w:rPr>
          <w:rFonts w:asciiTheme="minorHAnsi" w:hAnsiTheme="minorHAnsi" w:cs="Arial"/>
          <w:bCs/>
          <w:i/>
        </w:rPr>
        <w:t>Please check the boxes</w:t>
      </w:r>
      <w:r w:rsidR="003759CE">
        <w:rPr>
          <w:rFonts w:asciiTheme="minorHAnsi" w:hAnsiTheme="minorHAnsi" w:cs="Arial"/>
          <w:bCs/>
          <w:i/>
        </w:rPr>
        <w:t xml:space="preserve"> that apply.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5820C7" w:rsidRPr="005820C7" w:rsidTr="009E4EF0">
        <w:trPr>
          <w:trHeight w:val="605"/>
        </w:trPr>
        <w:tc>
          <w:tcPr>
            <w:tcW w:w="1908" w:type="dxa"/>
            <w:shd w:val="clear" w:color="auto" w:fill="E6E6E6"/>
            <w:vAlign w:val="center"/>
          </w:tcPr>
          <w:p w:rsidR="005820C7" w:rsidRPr="005820C7" w:rsidRDefault="005820C7" w:rsidP="009E4EF0">
            <w:pPr>
              <w:tabs>
                <w:tab w:val="left" w:pos="7200"/>
              </w:tabs>
              <w:rPr>
                <w:rFonts w:asciiTheme="minorHAnsi" w:hAnsiTheme="minorHAnsi" w:cs="Arial"/>
                <w:b/>
              </w:rPr>
            </w:pPr>
            <w:r w:rsidRPr="005820C7">
              <w:rPr>
                <w:rFonts w:asciiTheme="minorHAnsi" w:hAnsiTheme="minorHAnsi" w:cs="Arial"/>
                <w:b/>
              </w:rPr>
              <w:t>Date of Birth</w:t>
            </w:r>
          </w:p>
        </w:tc>
        <w:tc>
          <w:tcPr>
            <w:tcW w:w="2190" w:type="dxa"/>
            <w:vAlign w:val="center"/>
          </w:tcPr>
          <w:p w:rsidR="005820C7" w:rsidRPr="005820C7" w:rsidRDefault="005820C7" w:rsidP="009E4EF0">
            <w:pPr>
              <w:tabs>
                <w:tab w:val="left" w:pos="7200"/>
              </w:tabs>
              <w:rPr>
                <w:rFonts w:asciiTheme="minorHAnsi" w:hAnsiTheme="minorHAnsi" w:cs="Arial"/>
                <w:b/>
                <w:sz w:val="18"/>
              </w:rPr>
            </w:pPr>
          </w:p>
        </w:tc>
        <w:tc>
          <w:tcPr>
            <w:tcW w:w="1680" w:type="dxa"/>
            <w:gridSpan w:val="2"/>
            <w:shd w:val="clear" w:color="auto" w:fill="E6E6E6"/>
            <w:vAlign w:val="center"/>
          </w:tcPr>
          <w:p w:rsidR="005820C7" w:rsidRPr="005820C7" w:rsidRDefault="005820C7" w:rsidP="009E4EF0">
            <w:pPr>
              <w:tabs>
                <w:tab w:val="left" w:pos="7200"/>
              </w:tabs>
              <w:rPr>
                <w:rFonts w:asciiTheme="minorHAnsi" w:hAnsiTheme="minorHAnsi" w:cs="Arial"/>
                <w:b/>
                <w:sz w:val="18"/>
              </w:rPr>
            </w:pPr>
            <w:r w:rsidRPr="005820C7">
              <w:rPr>
                <w:rFonts w:asciiTheme="minorHAnsi" w:hAnsiTheme="minorHAnsi" w:cs="Arial"/>
                <w:b/>
              </w:rPr>
              <w:t>Gende</w:t>
            </w:r>
            <w:r w:rsidR="00E63CCB">
              <w:rPr>
                <w:rFonts w:asciiTheme="minorHAnsi" w:hAnsiTheme="minorHAnsi" w:cs="Arial"/>
                <w:b/>
              </w:rPr>
              <w:t>r</w:t>
            </w:r>
          </w:p>
        </w:tc>
        <w:tc>
          <w:tcPr>
            <w:tcW w:w="3780" w:type="dxa"/>
            <w:vAlign w:val="center"/>
          </w:tcPr>
          <w:p w:rsidR="005820C7" w:rsidRPr="005820C7" w:rsidRDefault="000C427C" w:rsidP="009E4EF0">
            <w:pPr>
              <w:pStyle w:val="Header"/>
              <w:ind w:left="90"/>
              <w:rPr>
                <w:rFonts w:asciiTheme="minorHAnsi" w:hAnsiTheme="minorHAnsi" w:cs="Arial"/>
                <w:sz w:val="18"/>
                <w:szCs w:val="18"/>
              </w:rPr>
            </w:pPr>
            <w:sdt>
              <w:sdtPr>
                <w:rPr>
                  <w:rFonts w:asciiTheme="minorHAnsi" w:hAnsiTheme="minorHAnsi" w:cs="Arial"/>
                  <w:sz w:val="18"/>
                  <w:szCs w:val="18"/>
                </w:rPr>
                <w:id w:val="-1247868653"/>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Female</w:t>
            </w:r>
          </w:p>
          <w:p w:rsidR="005820C7" w:rsidRPr="005820C7" w:rsidRDefault="000C427C" w:rsidP="009E4EF0">
            <w:pPr>
              <w:pStyle w:val="Header"/>
              <w:ind w:left="90"/>
              <w:rPr>
                <w:rFonts w:asciiTheme="minorHAnsi" w:hAnsiTheme="minorHAnsi" w:cs="Arial"/>
                <w:sz w:val="18"/>
                <w:szCs w:val="18"/>
              </w:rPr>
            </w:pPr>
            <w:sdt>
              <w:sdtPr>
                <w:rPr>
                  <w:rFonts w:asciiTheme="minorHAnsi" w:hAnsiTheme="minorHAnsi" w:cs="Arial"/>
                  <w:sz w:val="18"/>
                  <w:szCs w:val="18"/>
                </w:rPr>
                <w:id w:val="167006240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Male</w:t>
            </w:r>
          </w:p>
          <w:p w:rsidR="005820C7" w:rsidRPr="005820C7" w:rsidRDefault="000C427C" w:rsidP="009E4EF0">
            <w:pPr>
              <w:pStyle w:val="Header"/>
              <w:ind w:left="90"/>
              <w:rPr>
                <w:rFonts w:asciiTheme="minorHAnsi" w:hAnsiTheme="minorHAnsi" w:cs="Arial"/>
                <w:sz w:val="18"/>
                <w:szCs w:val="18"/>
              </w:rPr>
            </w:pPr>
            <w:sdt>
              <w:sdtPr>
                <w:rPr>
                  <w:rFonts w:asciiTheme="minorHAnsi" w:hAnsiTheme="minorHAnsi" w:cs="Arial"/>
                  <w:sz w:val="18"/>
                  <w:szCs w:val="18"/>
                </w:rPr>
                <w:id w:val="-55114794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Trans Female/Trans Woman</w:t>
            </w:r>
          </w:p>
          <w:p w:rsidR="005820C7" w:rsidRPr="005820C7" w:rsidRDefault="000C427C" w:rsidP="009E4EF0">
            <w:pPr>
              <w:pStyle w:val="Header"/>
              <w:ind w:left="90"/>
              <w:rPr>
                <w:rFonts w:asciiTheme="minorHAnsi" w:hAnsiTheme="minorHAnsi" w:cs="Arial"/>
                <w:sz w:val="18"/>
                <w:szCs w:val="18"/>
              </w:rPr>
            </w:pPr>
            <w:sdt>
              <w:sdtPr>
                <w:rPr>
                  <w:rFonts w:asciiTheme="minorHAnsi" w:hAnsiTheme="minorHAnsi" w:cs="Arial"/>
                  <w:sz w:val="18"/>
                  <w:szCs w:val="18"/>
                </w:rPr>
                <w:id w:val="-60618765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Trans Male/Trans Man</w:t>
            </w:r>
          </w:p>
          <w:p w:rsidR="005820C7" w:rsidRPr="005820C7" w:rsidRDefault="000C427C" w:rsidP="009E4EF0">
            <w:pPr>
              <w:pStyle w:val="Header"/>
              <w:ind w:left="90"/>
              <w:rPr>
                <w:rFonts w:asciiTheme="minorHAnsi" w:hAnsiTheme="minorHAnsi" w:cs="Arial"/>
                <w:sz w:val="18"/>
                <w:szCs w:val="18"/>
              </w:rPr>
            </w:pPr>
            <w:sdt>
              <w:sdtPr>
                <w:rPr>
                  <w:rFonts w:asciiTheme="minorHAnsi" w:hAnsiTheme="minorHAnsi" w:cs="Arial"/>
                  <w:sz w:val="18"/>
                  <w:szCs w:val="18"/>
                </w:rPr>
                <w:id w:val="-1815786907"/>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 xml:space="preserve"> Non-binary/Genderqueer/Gender non-conforming</w:t>
            </w:r>
          </w:p>
          <w:p w:rsidR="005820C7" w:rsidRPr="005820C7" w:rsidRDefault="000C427C" w:rsidP="009E4EF0">
            <w:pPr>
              <w:pStyle w:val="Header"/>
              <w:ind w:left="90"/>
              <w:rPr>
                <w:rFonts w:asciiTheme="minorHAnsi" w:hAnsiTheme="minorHAnsi" w:cs="Arial"/>
                <w:sz w:val="18"/>
                <w:szCs w:val="18"/>
              </w:rPr>
            </w:pPr>
            <w:sdt>
              <w:sdtPr>
                <w:rPr>
                  <w:rFonts w:asciiTheme="minorHAnsi" w:hAnsiTheme="minorHAnsi" w:cs="Arial"/>
                  <w:sz w:val="18"/>
                  <w:szCs w:val="18"/>
                </w:rPr>
                <w:id w:val="-45957625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Different Identity: __________________</w:t>
            </w:r>
          </w:p>
          <w:p w:rsidR="005820C7" w:rsidRPr="005820C7" w:rsidRDefault="000C427C" w:rsidP="009E4EF0">
            <w:pPr>
              <w:pStyle w:val="Header"/>
              <w:ind w:left="90"/>
              <w:rPr>
                <w:rFonts w:asciiTheme="minorHAnsi" w:hAnsiTheme="minorHAnsi" w:cs="Arial"/>
              </w:rPr>
            </w:pPr>
            <w:sdt>
              <w:sdtPr>
                <w:rPr>
                  <w:rFonts w:asciiTheme="minorHAnsi" w:hAnsiTheme="minorHAnsi" w:cs="Arial"/>
                  <w:sz w:val="18"/>
                  <w:szCs w:val="18"/>
                </w:rPr>
                <w:id w:val="-112870260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Choose Not to Say</w:t>
            </w:r>
          </w:p>
        </w:tc>
      </w:tr>
      <w:tr w:rsidR="005820C7" w:rsidRPr="005820C7" w:rsidTr="009E4EF0">
        <w:trPr>
          <w:trHeight w:val="605"/>
        </w:trPr>
        <w:tc>
          <w:tcPr>
            <w:tcW w:w="1908" w:type="dxa"/>
            <w:shd w:val="clear" w:color="auto" w:fill="E6E6E6"/>
            <w:vAlign w:val="center"/>
          </w:tcPr>
          <w:p w:rsidR="005820C7" w:rsidRPr="005820C7" w:rsidRDefault="003D366F" w:rsidP="009E4EF0">
            <w:pPr>
              <w:tabs>
                <w:tab w:val="left" w:pos="1800"/>
                <w:tab w:val="left" w:pos="7200"/>
              </w:tabs>
              <w:rPr>
                <w:rFonts w:asciiTheme="minorHAnsi" w:hAnsiTheme="minorHAnsi" w:cs="Arial"/>
                <w:b/>
              </w:rPr>
            </w:pPr>
            <w:r>
              <w:rPr>
                <w:rFonts w:asciiTheme="minorHAnsi" w:hAnsiTheme="minorHAnsi" w:cs="Arial"/>
                <w:b/>
              </w:rPr>
              <w:t>Race/</w:t>
            </w:r>
            <w:r w:rsidR="005820C7" w:rsidRPr="005820C7">
              <w:rPr>
                <w:rFonts w:asciiTheme="minorHAnsi" w:hAnsiTheme="minorHAnsi" w:cs="Arial"/>
                <w:b/>
              </w:rPr>
              <w:t>Ethnicity</w:t>
            </w:r>
          </w:p>
        </w:tc>
        <w:tc>
          <w:tcPr>
            <w:tcW w:w="3690" w:type="dxa"/>
            <w:gridSpan w:val="2"/>
            <w:tcBorders>
              <w:right w:val="nil"/>
            </w:tcBorders>
            <w:vAlign w:val="center"/>
          </w:tcPr>
          <w:p w:rsidR="005820C7" w:rsidRPr="005820C7" w:rsidRDefault="005820C7" w:rsidP="009E4EF0">
            <w:pPr>
              <w:pStyle w:val="Header"/>
              <w:ind w:left="144"/>
              <w:rPr>
                <w:rFonts w:asciiTheme="minorHAnsi" w:hAnsiTheme="minorHAnsi" w:cs="Arial"/>
                <w:sz w:val="18"/>
              </w:rPr>
            </w:pPr>
            <w:r w:rsidRPr="005820C7">
              <w:rPr>
                <w:rFonts w:asciiTheme="minorHAnsi" w:hAnsiTheme="minorHAnsi" w:cs="Arial"/>
                <w:sz w:val="18"/>
              </w:rPr>
              <w:t>Choose more than one, if applicable.</w:t>
            </w:r>
          </w:p>
          <w:p w:rsidR="005820C7" w:rsidRPr="005820C7" w:rsidRDefault="000C427C" w:rsidP="009E4EF0">
            <w:pPr>
              <w:pStyle w:val="Header"/>
              <w:ind w:left="144"/>
              <w:rPr>
                <w:rFonts w:asciiTheme="minorHAnsi" w:hAnsiTheme="minorHAnsi" w:cs="Arial"/>
                <w:sz w:val="18"/>
              </w:rPr>
            </w:pPr>
            <w:sdt>
              <w:sdtPr>
                <w:rPr>
                  <w:rFonts w:asciiTheme="minorHAnsi" w:hAnsiTheme="minorHAnsi" w:cs="Arial"/>
                  <w:sz w:val="18"/>
                </w:rPr>
                <w:id w:val="205202926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White</w:t>
            </w:r>
          </w:p>
          <w:p w:rsidR="005820C7" w:rsidRPr="005820C7" w:rsidRDefault="000C427C" w:rsidP="009E4EF0">
            <w:pPr>
              <w:pStyle w:val="Header"/>
              <w:ind w:left="144"/>
              <w:rPr>
                <w:rFonts w:asciiTheme="minorHAnsi" w:hAnsiTheme="minorHAnsi" w:cs="Arial"/>
                <w:sz w:val="18"/>
              </w:rPr>
            </w:pPr>
            <w:sdt>
              <w:sdtPr>
                <w:rPr>
                  <w:rFonts w:asciiTheme="minorHAnsi" w:hAnsiTheme="minorHAnsi" w:cs="Arial"/>
                  <w:sz w:val="18"/>
                </w:rPr>
                <w:id w:val="164215592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Hispanic</w:t>
            </w:r>
          </w:p>
          <w:p w:rsidR="005820C7" w:rsidRPr="005820C7" w:rsidRDefault="000C427C" w:rsidP="009E4EF0">
            <w:pPr>
              <w:pStyle w:val="Header"/>
              <w:ind w:left="144"/>
              <w:rPr>
                <w:rFonts w:asciiTheme="minorHAnsi" w:hAnsiTheme="minorHAnsi" w:cs="Arial"/>
                <w:sz w:val="18"/>
              </w:rPr>
            </w:pPr>
            <w:sdt>
              <w:sdtPr>
                <w:rPr>
                  <w:rFonts w:asciiTheme="minorHAnsi" w:hAnsiTheme="minorHAnsi" w:cs="Arial"/>
                  <w:sz w:val="18"/>
                </w:rPr>
                <w:id w:val="-75219434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Asian</w:t>
            </w:r>
          </w:p>
          <w:p w:rsidR="005820C7" w:rsidRPr="005820C7" w:rsidRDefault="000C427C" w:rsidP="009E4EF0">
            <w:pPr>
              <w:pStyle w:val="Header"/>
              <w:ind w:left="144"/>
              <w:rPr>
                <w:rFonts w:asciiTheme="minorHAnsi" w:hAnsiTheme="minorHAnsi" w:cs="Arial"/>
                <w:sz w:val="18"/>
              </w:rPr>
            </w:pPr>
            <w:sdt>
              <w:sdtPr>
                <w:rPr>
                  <w:rFonts w:asciiTheme="minorHAnsi" w:hAnsiTheme="minorHAnsi" w:cs="Arial"/>
                  <w:sz w:val="18"/>
                </w:rPr>
                <w:id w:val="1678845734"/>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American Indian or Alaska Native</w:t>
            </w:r>
          </w:p>
        </w:tc>
        <w:tc>
          <w:tcPr>
            <w:tcW w:w="3960" w:type="dxa"/>
            <w:gridSpan w:val="2"/>
            <w:tcBorders>
              <w:left w:val="nil"/>
            </w:tcBorders>
            <w:vAlign w:val="center"/>
          </w:tcPr>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52352265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Black or African-American</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7474696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Native Hawaiian or Pacific Islander</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1934658516"/>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Other</w:t>
            </w:r>
            <w:r w:rsidR="001F17B8">
              <w:rPr>
                <w:rFonts w:asciiTheme="minorHAnsi" w:hAnsiTheme="minorHAnsi" w:cs="Arial"/>
                <w:sz w:val="18"/>
              </w:rPr>
              <w:t>: ___________</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370743318"/>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Choose Not to Say</w:t>
            </w:r>
          </w:p>
        </w:tc>
      </w:tr>
      <w:tr w:rsidR="005820C7" w:rsidRPr="005820C7" w:rsidTr="009E4EF0">
        <w:trPr>
          <w:trHeight w:val="605"/>
        </w:trPr>
        <w:tc>
          <w:tcPr>
            <w:tcW w:w="1908" w:type="dxa"/>
            <w:tcBorders>
              <w:right w:val="single" w:sz="4" w:space="0" w:color="auto"/>
            </w:tcBorders>
            <w:shd w:val="clear" w:color="auto" w:fill="E6E6E6"/>
            <w:vAlign w:val="center"/>
          </w:tcPr>
          <w:p w:rsidR="005820C7" w:rsidRPr="005820C7" w:rsidRDefault="005820C7" w:rsidP="009E4EF0">
            <w:pPr>
              <w:pStyle w:val="Header"/>
              <w:rPr>
                <w:rFonts w:asciiTheme="minorHAnsi" w:hAnsiTheme="minorHAnsi" w:cs="Arial"/>
                <w:b/>
              </w:rPr>
            </w:pPr>
            <w:r w:rsidRPr="005820C7">
              <w:rPr>
                <w:rFonts w:asciiTheme="minorHAnsi" w:hAnsiTheme="minorHAnsi" w:cs="Arial"/>
                <w:b/>
              </w:rPr>
              <w:t>Family Education History</w:t>
            </w:r>
          </w:p>
        </w:tc>
        <w:tc>
          <w:tcPr>
            <w:tcW w:w="3690" w:type="dxa"/>
            <w:gridSpan w:val="2"/>
            <w:tcBorders>
              <w:left w:val="single" w:sz="4" w:space="0" w:color="auto"/>
              <w:right w:val="nil"/>
            </w:tcBorders>
            <w:shd w:val="clear" w:color="auto" w:fill="auto"/>
            <w:vAlign w:val="center"/>
          </w:tcPr>
          <w:p w:rsidR="005820C7" w:rsidRDefault="005820C7" w:rsidP="009E4EF0">
            <w:pPr>
              <w:pStyle w:val="Header"/>
              <w:rPr>
                <w:rFonts w:asciiTheme="minorHAnsi" w:hAnsiTheme="minorHAnsi" w:cs="Arial"/>
              </w:rPr>
            </w:pPr>
            <w:r w:rsidRPr="005820C7">
              <w:rPr>
                <w:rFonts w:asciiTheme="minorHAnsi" w:hAnsiTheme="minorHAnsi" w:cs="Arial"/>
              </w:rPr>
              <w:t xml:space="preserve">Highest </w:t>
            </w:r>
            <w:r w:rsidR="0081547B">
              <w:rPr>
                <w:rFonts w:asciiTheme="minorHAnsi" w:hAnsiTheme="minorHAnsi" w:cs="Arial"/>
              </w:rPr>
              <w:t xml:space="preserve">education </w:t>
            </w:r>
            <w:r w:rsidRPr="005820C7">
              <w:rPr>
                <w:rFonts w:asciiTheme="minorHAnsi" w:hAnsiTheme="minorHAnsi" w:cs="Arial"/>
              </w:rPr>
              <w:t>completed</w:t>
            </w:r>
            <w:r w:rsidR="0081547B">
              <w:rPr>
                <w:rFonts w:asciiTheme="minorHAnsi" w:hAnsiTheme="minorHAnsi" w:cs="Arial"/>
              </w:rPr>
              <w:t xml:space="preserve"> by</w:t>
            </w:r>
          </w:p>
          <w:p w:rsidR="0081547B" w:rsidRPr="005820C7" w:rsidRDefault="0081547B" w:rsidP="009E4EF0">
            <w:pPr>
              <w:pStyle w:val="Header"/>
              <w:rPr>
                <w:rFonts w:asciiTheme="minorHAnsi" w:hAnsiTheme="minorHAnsi" w:cs="Arial"/>
              </w:rPr>
            </w:pPr>
            <w:r>
              <w:rPr>
                <w:rFonts w:asciiTheme="minorHAnsi" w:hAnsiTheme="minorHAnsi" w:cs="Arial"/>
              </w:rPr>
              <w:t>Parent 1/Caregiver 1</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1409374858"/>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Elementary School</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16740604"/>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Middle School</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83984288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High School</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194958863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College or Beyond</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163698649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Don’t Know</w:t>
            </w:r>
          </w:p>
        </w:tc>
        <w:tc>
          <w:tcPr>
            <w:tcW w:w="3960" w:type="dxa"/>
            <w:gridSpan w:val="2"/>
            <w:tcBorders>
              <w:left w:val="nil"/>
            </w:tcBorders>
            <w:shd w:val="clear" w:color="auto" w:fill="auto"/>
            <w:vAlign w:val="center"/>
          </w:tcPr>
          <w:p w:rsidR="005820C7" w:rsidRDefault="005820C7" w:rsidP="009E4EF0">
            <w:pPr>
              <w:pStyle w:val="Header"/>
              <w:rPr>
                <w:rFonts w:asciiTheme="minorHAnsi" w:hAnsiTheme="minorHAnsi" w:cs="Arial"/>
              </w:rPr>
            </w:pPr>
            <w:r w:rsidRPr="005820C7">
              <w:rPr>
                <w:rFonts w:asciiTheme="minorHAnsi" w:hAnsiTheme="minorHAnsi" w:cs="Arial"/>
              </w:rPr>
              <w:t xml:space="preserve">Highest </w:t>
            </w:r>
            <w:r w:rsidR="0081547B">
              <w:rPr>
                <w:rFonts w:asciiTheme="minorHAnsi" w:hAnsiTheme="minorHAnsi" w:cs="Arial"/>
              </w:rPr>
              <w:t>education</w:t>
            </w:r>
            <w:r w:rsidRPr="005820C7">
              <w:rPr>
                <w:rFonts w:asciiTheme="minorHAnsi" w:hAnsiTheme="minorHAnsi" w:cs="Arial"/>
              </w:rPr>
              <w:t xml:space="preserve"> completed</w:t>
            </w:r>
            <w:r w:rsidR="0081547B">
              <w:rPr>
                <w:rFonts w:asciiTheme="minorHAnsi" w:hAnsiTheme="minorHAnsi" w:cs="Arial"/>
              </w:rPr>
              <w:t xml:space="preserve"> by</w:t>
            </w:r>
          </w:p>
          <w:p w:rsidR="0081547B" w:rsidRPr="005820C7" w:rsidRDefault="0081547B" w:rsidP="009E4EF0">
            <w:pPr>
              <w:pStyle w:val="Header"/>
              <w:rPr>
                <w:rFonts w:asciiTheme="minorHAnsi" w:hAnsiTheme="minorHAnsi" w:cs="Arial"/>
              </w:rPr>
            </w:pPr>
            <w:r>
              <w:rPr>
                <w:rFonts w:asciiTheme="minorHAnsi" w:hAnsiTheme="minorHAnsi" w:cs="Arial"/>
              </w:rPr>
              <w:t>Parent 2/Caregiver 2</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135888437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Elementary School</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1732583053"/>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Middle School</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1572993547"/>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High School</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186524873"/>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College or Beyond</w:t>
            </w:r>
          </w:p>
          <w:p w:rsidR="005820C7" w:rsidRPr="005820C7" w:rsidRDefault="000C427C" w:rsidP="009E4EF0">
            <w:pPr>
              <w:pStyle w:val="Header"/>
              <w:ind w:left="360"/>
              <w:rPr>
                <w:rFonts w:asciiTheme="minorHAnsi" w:hAnsiTheme="minorHAnsi" w:cs="Arial"/>
                <w:sz w:val="18"/>
              </w:rPr>
            </w:pPr>
            <w:sdt>
              <w:sdtPr>
                <w:rPr>
                  <w:rFonts w:asciiTheme="minorHAnsi" w:hAnsiTheme="minorHAnsi" w:cs="Arial"/>
                  <w:sz w:val="18"/>
                </w:rPr>
                <w:id w:val="62443577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Don’t Know</w:t>
            </w:r>
          </w:p>
        </w:tc>
      </w:tr>
    </w:tbl>
    <w:p w:rsidR="005820C7" w:rsidRPr="005820C7" w:rsidRDefault="005820C7" w:rsidP="005820C7">
      <w:pPr>
        <w:overflowPunct/>
        <w:autoSpaceDE/>
        <w:autoSpaceDN/>
        <w:adjustRightInd/>
        <w:textAlignment w:val="auto"/>
        <w:rPr>
          <w:rFonts w:asciiTheme="minorHAnsi" w:hAnsiTheme="minorHAnsi" w:cs="Arial"/>
          <w:b/>
          <w:bCs/>
          <w:sz w:val="32"/>
        </w:rPr>
      </w:pPr>
    </w:p>
    <w:p w:rsidR="005820C7" w:rsidRPr="005820C7" w:rsidRDefault="005820C7" w:rsidP="005820C7">
      <w:pPr>
        <w:overflowPunct/>
        <w:autoSpaceDE/>
        <w:autoSpaceDN/>
        <w:adjustRightInd/>
        <w:textAlignment w:val="auto"/>
        <w:rPr>
          <w:rFonts w:asciiTheme="minorHAnsi" w:hAnsiTheme="minorHAnsi" w:cs="Arial"/>
          <w:b/>
          <w:bCs/>
          <w:sz w:val="32"/>
        </w:rPr>
      </w:pPr>
      <w:r w:rsidRPr="005820C7">
        <w:rPr>
          <w:rFonts w:asciiTheme="minorHAnsi" w:hAnsiTheme="minorHAnsi" w:cs="Arial"/>
          <w:b/>
          <w:bCs/>
          <w:sz w:val="32"/>
        </w:rPr>
        <w:t>Requirements for Submission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99"/>
      </w:tblGrid>
      <w:tr w:rsidR="005820C7" w:rsidRPr="005820C7" w:rsidTr="005E500A">
        <w:trPr>
          <w:trHeight w:val="611"/>
        </w:trPr>
        <w:tc>
          <w:tcPr>
            <w:tcW w:w="9535" w:type="dxa"/>
            <w:gridSpan w:val="2"/>
            <w:shd w:val="clear" w:color="auto" w:fill="E0E1F3" w:themeFill="text2" w:themeFillTint="1A"/>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A complete application packet must include the following, please check the box to confirm you have included each piece.</w:t>
            </w:r>
          </w:p>
        </w:tc>
      </w:tr>
      <w:tr w:rsidR="005820C7" w:rsidRPr="005820C7" w:rsidTr="005E500A">
        <w:trPr>
          <w:trHeight w:val="288"/>
        </w:trPr>
        <w:tc>
          <w:tcPr>
            <w:tcW w:w="636" w:type="dxa"/>
            <w:shd w:val="clear" w:color="auto" w:fill="auto"/>
            <w:vAlign w:val="center"/>
          </w:tcPr>
          <w:p w:rsidR="005820C7" w:rsidRPr="005820C7" w:rsidRDefault="005820C7" w:rsidP="009E4EF0">
            <w:pPr>
              <w:pStyle w:val="NoSpacing"/>
              <w:rPr>
                <w:rFonts w:asciiTheme="minorHAnsi" w:hAnsiTheme="minorHAnsi" w:cs="Arial"/>
                <w:sz w:val="20"/>
                <w:szCs w:val="20"/>
              </w:rPr>
            </w:pPr>
          </w:p>
        </w:tc>
        <w:tc>
          <w:tcPr>
            <w:tcW w:w="8899" w:type="dxa"/>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Complete Application Form</w:t>
            </w:r>
          </w:p>
        </w:tc>
      </w:tr>
      <w:tr w:rsidR="005820C7" w:rsidRPr="005820C7" w:rsidTr="005E500A">
        <w:trPr>
          <w:trHeight w:val="288"/>
        </w:trPr>
        <w:tc>
          <w:tcPr>
            <w:tcW w:w="636" w:type="dxa"/>
            <w:shd w:val="clear" w:color="auto" w:fill="auto"/>
            <w:vAlign w:val="center"/>
          </w:tcPr>
          <w:p w:rsidR="005820C7" w:rsidRPr="005820C7" w:rsidRDefault="005820C7" w:rsidP="009E4EF0">
            <w:pPr>
              <w:pStyle w:val="NoSpacing"/>
              <w:rPr>
                <w:rFonts w:asciiTheme="minorHAnsi" w:hAnsiTheme="minorHAnsi" w:cs="Arial"/>
                <w:sz w:val="20"/>
                <w:szCs w:val="20"/>
              </w:rPr>
            </w:pPr>
          </w:p>
        </w:tc>
        <w:tc>
          <w:tcPr>
            <w:tcW w:w="8899" w:type="dxa"/>
            <w:vAlign w:val="center"/>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Personal Statements</w:t>
            </w:r>
          </w:p>
        </w:tc>
      </w:tr>
      <w:tr w:rsidR="005820C7" w:rsidRPr="005820C7" w:rsidTr="005E500A">
        <w:trPr>
          <w:trHeight w:val="288"/>
        </w:trPr>
        <w:tc>
          <w:tcPr>
            <w:tcW w:w="636" w:type="dxa"/>
            <w:shd w:val="clear" w:color="auto" w:fill="auto"/>
            <w:vAlign w:val="center"/>
          </w:tcPr>
          <w:p w:rsidR="005820C7" w:rsidRPr="005820C7" w:rsidRDefault="005820C7" w:rsidP="009E4EF0">
            <w:pPr>
              <w:pStyle w:val="NoSpacing"/>
              <w:rPr>
                <w:rFonts w:asciiTheme="minorHAnsi" w:hAnsiTheme="minorHAnsi" w:cs="Arial"/>
                <w:sz w:val="20"/>
                <w:szCs w:val="20"/>
              </w:rPr>
            </w:pPr>
          </w:p>
        </w:tc>
        <w:tc>
          <w:tcPr>
            <w:tcW w:w="8899" w:type="dxa"/>
            <w:vAlign w:val="center"/>
          </w:tcPr>
          <w:p w:rsidR="005820C7" w:rsidRPr="005820C7" w:rsidRDefault="002766E2" w:rsidP="009E4EF0">
            <w:pPr>
              <w:pStyle w:val="NoSpacing"/>
              <w:rPr>
                <w:rFonts w:asciiTheme="minorHAnsi" w:hAnsiTheme="minorHAnsi" w:cs="Arial"/>
                <w:sz w:val="20"/>
                <w:szCs w:val="20"/>
              </w:rPr>
            </w:pPr>
            <w:r>
              <w:rPr>
                <w:rFonts w:asciiTheme="minorHAnsi" w:hAnsiTheme="minorHAnsi" w:cs="Arial"/>
                <w:sz w:val="20"/>
                <w:szCs w:val="20"/>
              </w:rPr>
              <w:t>S</w:t>
            </w:r>
            <w:r w:rsidR="005820C7" w:rsidRPr="005820C7">
              <w:rPr>
                <w:rFonts w:asciiTheme="minorHAnsi" w:hAnsiTheme="minorHAnsi" w:cs="Arial"/>
                <w:sz w:val="20"/>
                <w:szCs w:val="20"/>
              </w:rPr>
              <w:t>chool Transcript(s)</w:t>
            </w:r>
            <w:r>
              <w:rPr>
                <w:rFonts w:asciiTheme="minorHAnsi" w:hAnsiTheme="minorHAnsi" w:cs="Arial"/>
                <w:sz w:val="20"/>
                <w:szCs w:val="20"/>
              </w:rPr>
              <w:t xml:space="preserve"> </w:t>
            </w:r>
          </w:p>
        </w:tc>
      </w:tr>
    </w:tbl>
    <w:p w:rsidR="005820C7" w:rsidRPr="005820C7" w:rsidRDefault="005820C7" w:rsidP="005820C7">
      <w:pPr>
        <w:pStyle w:val="NoSpacing"/>
        <w:rPr>
          <w:rFonts w:asciiTheme="minorHAnsi" w:hAnsiTheme="minorHAnsi" w:cs="Arial"/>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210"/>
      </w:tblGrid>
      <w:tr w:rsidR="005820C7" w:rsidRPr="005820C7" w:rsidTr="005E500A">
        <w:trPr>
          <w:trHeight w:val="1065"/>
        </w:trPr>
        <w:tc>
          <w:tcPr>
            <w:tcW w:w="9535" w:type="dxa"/>
            <w:gridSpan w:val="2"/>
            <w:vAlign w:val="center"/>
          </w:tcPr>
          <w:p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By signing this form, I, the applicant, certify the accuracy of the information I have provided. Also, I authorize (1) OCF to share this information with scholarship staff, donors and selection committee members and (2) OCF or scholarship selection committee members to contact school officials for additional information, if needed.</w:t>
            </w:r>
          </w:p>
        </w:tc>
      </w:tr>
      <w:tr w:rsidR="005820C7" w:rsidRPr="005820C7" w:rsidTr="005E50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325" w:type="dxa"/>
            <w:shd w:val="pct10" w:color="auto" w:fill="auto"/>
            <w:vAlign w:val="center"/>
          </w:tcPr>
          <w:p w:rsidR="005820C7" w:rsidRPr="005820C7" w:rsidRDefault="005820C7" w:rsidP="009E4EF0">
            <w:pPr>
              <w:pStyle w:val="NoSpacing"/>
              <w:rPr>
                <w:rFonts w:asciiTheme="minorHAnsi" w:hAnsiTheme="minorHAnsi" w:cs="Arial"/>
              </w:rPr>
            </w:pPr>
            <w:r w:rsidRPr="005820C7">
              <w:rPr>
                <w:rFonts w:asciiTheme="minorHAnsi" w:hAnsiTheme="minorHAnsi" w:cs="Arial"/>
              </w:rPr>
              <w:t>Applicant Signature and Date</w:t>
            </w:r>
          </w:p>
        </w:tc>
        <w:tc>
          <w:tcPr>
            <w:tcW w:w="6210" w:type="dxa"/>
          </w:tcPr>
          <w:p w:rsidR="005820C7" w:rsidRPr="005820C7" w:rsidRDefault="005820C7" w:rsidP="009E4EF0">
            <w:pPr>
              <w:pStyle w:val="NoSpacing"/>
              <w:rPr>
                <w:rFonts w:asciiTheme="minorHAnsi" w:hAnsiTheme="minorHAnsi" w:cs="Arial"/>
              </w:rPr>
            </w:pPr>
          </w:p>
        </w:tc>
      </w:tr>
      <w:tr w:rsidR="005820C7" w:rsidRPr="005820C7" w:rsidTr="005E50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35" w:type="dxa"/>
            <w:gridSpan w:val="2"/>
            <w:shd w:val="clear" w:color="auto" w:fill="auto"/>
            <w:vAlign w:val="center"/>
          </w:tcPr>
          <w:p w:rsidR="005820C7" w:rsidRPr="005820C7" w:rsidRDefault="000C427C" w:rsidP="009E4EF0">
            <w:pPr>
              <w:pStyle w:val="Header"/>
              <w:ind w:left="90"/>
              <w:rPr>
                <w:rFonts w:asciiTheme="minorHAnsi" w:hAnsiTheme="minorHAnsi" w:cs="Arial"/>
                <w:sz w:val="18"/>
              </w:rPr>
            </w:pPr>
            <w:sdt>
              <w:sdtPr>
                <w:rPr>
                  <w:rFonts w:asciiTheme="minorHAnsi" w:hAnsiTheme="minorHAnsi" w:cs="Arial"/>
                </w:rPr>
                <w:id w:val="-26414937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rPr>
                  <w:t>☐</w:t>
                </w:r>
              </w:sdtContent>
            </w:sdt>
            <w:r w:rsidR="005820C7" w:rsidRPr="005820C7">
              <w:rPr>
                <w:rFonts w:asciiTheme="minorHAnsi" w:hAnsiTheme="minorHAnsi" w:cs="Arial"/>
              </w:rPr>
              <w:t xml:space="preserve">  Publicity release: If selected to receive a scholarship, I give permission for a publicity release.</w:t>
            </w:r>
          </w:p>
        </w:tc>
      </w:tr>
    </w:tbl>
    <w:p w:rsidR="005820C7" w:rsidRPr="005820C7" w:rsidRDefault="005820C7" w:rsidP="005820C7">
      <w:pPr>
        <w:pStyle w:val="NoSpacing"/>
        <w:rPr>
          <w:rFonts w:asciiTheme="minorHAnsi" w:hAnsiTheme="minorHAnsi"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5820C7" w:rsidRPr="005820C7" w:rsidTr="005820C7">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E0E1F3" w:themeFill="text2" w:themeFillTint="1A"/>
            <w:vAlign w:val="center"/>
            <w:hideMark/>
          </w:tcPr>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Please Submit Application Packet to:</w:t>
            </w:r>
          </w:p>
        </w:tc>
      </w:tr>
      <w:tr w:rsidR="005820C7" w:rsidRPr="005820C7" w:rsidTr="009E4EF0">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5820C7" w:rsidRPr="005820C7" w:rsidRDefault="005820C7" w:rsidP="009E4EF0">
            <w:pPr>
              <w:pStyle w:val="NoSpacing"/>
              <w:rPr>
                <w:rFonts w:asciiTheme="minorHAnsi" w:hAnsiTheme="minorHAnsi" w:cs="Arial"/>
                <w:sz w:val="14"/>
                <w:szCs w:val="20"/>
              </w:rPr>
            </w:pPr>
          </w:p>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Oleya Pearsall</w:t>
            </w:r>
          </w:p>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The Oregon Community Foundation</w:t>
            </w:r>
          </w:p>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1221 SW Yamhill, Suite 100</w:t>
            </w:r>
          </w:p>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Portland, OR 97205</w:t>
            </w:r>
          </w:p>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503.522.3515</w:t>
            </w:r>
          </w:p>
          <w:p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opearsall@oregoncf.org</w:t>
            </w:r>
          </w:p>
          <w:p w:rsidR="005820C7" w:rsidRPr="005820C7" w:rsidRDefault="005820C7" w:rsidP="009E4EF0">
            <w:pPr>
              <w:pStyle w:val="NoSpacing"/>
              <w:rPr>
                <w:rFonts w:asciiTheme="minorHAnsi" w:hAnsiTheme="minorHAnsi" w:cs="Arial"/>
                <w:sz w:val="12"/>
                <w:szCs w:val="20"/>
              </w:rPr>
            </w:pPr>
            <w:r w:rsidRPr="005820C7">
              <w:rPr>
                <w:rFonts w:asciiTheme="minorHAnsi" w:hAnsiTheme="minorHAnsi" w:cs="Arial"/>
                <w:sz w:val="20"/>
                <w:szCs w:val="20"/>
              </w:rPr>
              <w:t xml:space="preserve"> </w:t>
            </w:r>
          </w:p>
        </w:tc>
      </w:tr>
    </w:tbl>
    <w:p w:rsidR="00716D04" w:rsidRPr="003A4799" w:rsidRDefault="005820C7" w:rsidP="005820C7">
      <w:pPr>
        <w:ind w:left="180"/>
      </w:pPr>
      <w:r w:rsidRPr="005820C7">
        <w:rPr>
          <w:rFonts w:asciiTheme="minorHAnsi" w:hAnsiTheme="minorHAnsi" w:cs="Arial"/>
        </w:rPr>
        <w:t xml:space="preserve"> </w:t>
      </w:r>
    </w:p>
    <w:sectPr w:rsidR="00716D04" w:rsidRPr="003A4799" w:rsidSect="005820C7">
      <w:footerReference w:type="default" r:id="rId11"/>
      <w:headerReference w:type="first" r:id="rId12"/>
      <w:type w:val="continuous"/>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0C7" w:rsidRDefault="005820C7" w:rsidP="001A6DF7">
      <w:r>
        <w:separator/>
      </w:r>
    </w:p>
  </w:endnote>
  <w:endnote w:type="continuationSeparator" w:id="0">
    <w:p w:rsidR="005820C7" w:rsidRDefault="005820C7" w:rsidP="001A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7941819"/>
      <w:docPartObj>
        <w:docPartGallery w:val="Page Numbers (Bottom of Page)"/>
        <w:docPartUnique/>
      </w:docPartObj>
    </w:sdtPr>
    <w:sdtEndPr>
      <w:rPr>
        <w:rStyle w:val="PageNumber"/>
      </w:rPr>
    </w:sdtEndPr>
    <w:sdtContent>
      <w:p w:rsidR="00146544" w:rsidRDefault="00146544" w:rsidP="001A6DF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6544" w:rsidRDefault="00146544" w:rsidP="001A6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BF" w:rsidRPr="005820C7" w:rsidRDefault="00511149" w:rsidP="00452F54">
    <w:pPr>
      <w:pStyle w:val="Footer"/>
      <w:pBdr>
        <w:top w:val="single" w:sz="4" w:space="1" w:color="auto"/>
      </w:pBdr>
      <w:jc w:val="center"/>
      <w:rPr>
        <w:rFonts w:asciiTheme="minorHAnsi" w:hAnsiTheme="minorHAnsi" w:cs="Arial"/>
        <w:b/>
        <w:sz w:val="18"/>
      </w:rPr>
    </w:pPr>
    <w:r w:rsidRPr="005820C7">
      <w:rPr>
        <w:rFonts w:asciiTheme="minorHAnsi" w:hAnsiTheme="minorHAnsi" w:cs="Arial"/>
        <w:b/>
        <w:sz w:val="18"/>
      </w:rPr>
      <w:t>You may be eligible for other scholarships through the Office of Student Access and Completion.</w:t>
    </w:r>
  </w:p>
  <w:p w:rsidR="003343BF" w:rsidRPr="005820C7" w:rsidRDefault="00511149" w:rsidP="00452F54">
    <w:pPr>
      <w:pStyle w:val="Footer"/>
      <w:pBdr>
        <w:top w:val="single" w:sz="4" w:space="1" w:color="auto"/>
      </w:pBdr>
      <w:jc w:val="center"/>
      <w:rPr>
        <w:rFonts w:asciiTheme="minorHAnsi" w:hAnsiTheme="minorHAnsi" w:cs="Arial"/>
        <w:b/>
        <w:sz w:val="18"/>
      </w:rPr>
    </w:pPr>
    <w:r w:rsidRPr="005820C7">
      <w:rPr>
        <w:rFonts w:asciiTheme="minorHAnsi" w:hAnsiTheme="minorHAnsi" w:cs="Arial"/>
        <w:b/>
        <w:sz w:val="18"/>
      </w:rPr>
      <w:t xml:space="preserve">See </w:t>
    </w:r>
    <w:hyperlink r:id="rId1" w:history="1">
      <w:r w:rsidRPr="005820C7">
        <w:rPr>
          <w:rStyle w:val="Hyperlink"/>
          <w:rFonts w:asciiTheme="minorHAnsi" w:hAnsiTheme="minorHAnsi" w:cs="Arial"/>
          <w:sz w:val="18"/>
        </w:rPr>
        <w:t>www.oregonstudentaid.gov</w:t>
      </w:r>
    </w:hyperlink>
    <w:r w:rsidRPr="005820C7">
      <w:rPr>
        <w:rFonts w:asciiTheme="minorHAnsi" w:hAnsiTheme="minorHAnsi" w:cs="Arial"/>
        <w:b/>
        <w:sz w:val="18"/>
      </w:rPr>
      <w:t xml:space="preserve"> for information.</w:t>
    </w:r>
  </w:p>
  <w:p w:rsidR="003343BF" w:rsidRPr="00FE67C2" w:rsidRDefault="00EE70C8" w:rsidP="00FE67C2">
    <w:pPr>
      <w:pStyle w:val="Footer"/>
      <w:pBdr>
        <w:top w:val="single" w:sz="4" w:space="1" w:color="auto"/>
      </w:pBdr>
      <w:jc w:val="right"/>
      <w:rPr>
        <w:rFonts w:ascii="Arial" w:hAnsi="Arial" w:cs="Arial"/>
        <w:b/>
        <w:sz w:val="12"/>
      </w:rPr>
    </w:pPr>
    <w:r>
      <w:rPr>
        <w:rFonts w:ascii="Arial" w:hAnsi="Arial" w:cs="Arial"/>
        <w:b/>
        <w:sz w:val="12"/>
      </w:rPr>
      <w:t>9</w:t>
    </w:r>
    <w:r w:rsidR="00511149">
      <w:rPr>
        <w:rFonts w:ascii="Arial" w:hAnsi="Arial" w:cs="Arial"/>
        <w:b/>
        <w:sz w:val="1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0C7" w:rsidRDefault="005820C7" w:rsidP="001A6DF7">
      <w:r>
        <w:separator/>
      </w:r>
    </w:p>
  </w:footnote>
  <w:footnote w:type="continuationSeparator" w:id="0">
    <w:p w:rsidR="005820C7" w:rsidRDefault="005820C7" w:rsidP="001A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57" w:rsidRDefault="0028041D" w:rsidP="001A6DF7">
    <w:pPr>
      <w:pStyle w:val="Header"/>
    </w:pPr>
    <w:r>
      <w:rPr>
        <w:noProof/>
      </w:rPr>
      <w:drawing>
        <wp:anchor distT="0" distB="0" distL="114300" distR="114300" simplePos="0" relativeHeight="251659264" behindDoc="1" locked="0" layoutInCell="1" allowOverlap="1" wp14:anchorId="152E982E" wp14:editId="3790E937">
          <wp:simplePos x="0" y="0"/>
          <wp:positionH relativeFrom="column">
            <wp:posOffset>-790864</wp:posOffset>
          </wp:positionH>
          <wp:positionV relativeFrom="page">
            <wp:posOffset>0</wp:posOffset>
          </wp:positionV>
          <wp:extent cx="7766050" cy="100507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CF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57" w:rsidRDefault="00452ECB" w:rsidP="001A6DF7">
    <w:pPr>
      <w:pStyle w:val="Header"/>
    </w:pPr>
    <w:r>
      <w:rPr>
        <w:noProof/>
      </w:rPr>
      <w:drawing>
        <wp:anchor distT="0" distB="0" distL="114300" distR="114300" simplePos="0" relativeHeight="251660288" behindDoc="1" locked="0" layoutInCell="1" allowOverlap="1">
          <wp:simplePos x="0" y="0"/>
          <wp:positionH relativeFrom="column">
            <wp:posOffset>-1705265</wp:posOffset>
          </wp:positionH>
          <wp:positionV relativeFrom="paragraph">
            <wp:posOffset>-1</wp:posOffset>
          </wp:positionV>
          <wp:extent cx="7777019" cy="1006451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F_Letterhead_LogoOnly.png"/>
                  <pic:cNvPicPr/>
                </pic:nvPicPr>
                <pic:blipFill>
                  <a:blip r:embed="rId1">
                    <a:extLst>
                      <a:ext uri="{28A0092B-C50C-407E-A947-70E740481C1C}">
                        <a14:useLocalDpi xmlns:a14="http://schemas.microsoft.com/office/drawing/2010/main" val="0"/>
                      </a:ext>
                    </a:extLst>
                  </a:blip>
                  <a:stretch>
                    <a:fillRect/>
                  </a:stretch>
                </pic:blipFill>
                <pic:spPr>
                  <a:xfrm>
                    <a:off x="0" y="0"/>
                    <a:ext cx="7777019" cy="100645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BF" w:rsidRDefault="000C427C">
    <w:pPr>
      <w:pStyle w:val="Header"/>
      <w:tabs>
        <w:tab w:val="left" w:pos="720"/>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C7"/>
    <w:rsid w:val="00083A14"/>
    <w:rsid w:val="000C427C"/>
    <w:rsid w:val="000E3ED0"/>
    <w:rsid w:val="001356FF"/>
    <w:rsid w:val="0014023E"/>
    <w:rsid w:val="00146544"/>
    <w:rsid w:val="0016076F"/>
    <w:rsid w:val="001A6DF7"/>
    <w:rsid w:val="001D2001"/>
    <w:rsid w:val="001F17B8"/>
    <w:rsid w:val="00212D62"/>
    <w:rsid w:val="002259AD"/>
    <w:rsid w:val="002766E2"/>
    <w:rsid w:val="0028041D"/>
    <w:rsid w:val="002C2B26"/>
    <w:rsid w:val="003759CE"/>
    <w:rsid w:val="003A4799"/>
    <w:rsid w:val="003D366F"/>
    <w:rsid w:val="003D7D65"/>
    <w:rsid w:val="003E4CC6"/>
    <w:rsid w:val="004308D3"/>
    <w:rsid w:val="00452ECB"/>
    <w:rsid w:val="004A21D5"/>
    <w:rsid w:val="00511149"/>
    <w:rsid w:val="005820C7"/>
    <w:rsid w:val="005943F9"/>
    <w:rsid w:val="005B7127"/>
    <w:rsid w:val="005D7357"/>
    <w:rsid w:val="005E500A"/>
    <w:rsid w:val="006167CA"/>
    <w:rsid w:val="00625D60"/>
    <w:rsid w:val="00716D04"/>
    <w:rsid w:val="00791084"/>
    <w:rsid w:val="0081547B"/>
    <w:rsid w:val="008973F0"/>
    <w:rsid w:val="008A650C"/>
    <w:rsid w:val="00925F49"/>
    <w:rsid w:val="009A5EFF"/>
    <w:rsid w:val="00B85689"/>
    <w:rsid w:val="00BC3ED8"/>
    <w:rsid w:val="00BD08C8"/>
    <w:rsid w:val="00C70B09"/>
    <w:rsid w:val="00D14FA7"/>
    <w:rsid w:val="00DC1928"/>
    <w:rsid w:val="00E56254"/>
    <w:rsid w:val="00E63CCB"/>
    <w:rsid w:val="00E7672E"/>
    <w:rsid w:val="00EE70C8"/>
    <w:rsid w:val="00EF3116"/>
    <w:rsid w:val="00F27C51"/>
    <w:rsid w:val="00FC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71B36"/>
  <w15:chartTrackingRefBased/>
  <w15:docId w15:val="{18E13E75-9C5D-4FD3-AAA2-30DE8B82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etter Text"/>
    <w:qFormat/>
    <w:rsid w:val="005820C7"/>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001"/>
    <w:pPr>
      <w:keepNext/>
      <w:keepLines/>
      <w:spacing w:before="240"/>
      <w:outlineLvl w:val="0"/>
    </w:pPr>
    <w:rPr>
      <w:rFonts w:asciiTheme="majorHAnsi" w:eastAsiaTheme="majorEastAsia" w:hAnsiTheme="majorHAnsi" w:cstheme="majorBidi"/>
      <w:color w:val="5C5C5C" w:themeColor="accent1" w:themeShade="BF"/>
      <w:sz w:val="32"/>
      <w:szCs w:val="32"/>
    </w:rPr>
  </w:style>
  <w:style w:type="paragraph" w:styleId="Heading3">
    <w:name w:val="heading 3"/>
    <w:basedOn w:val="Normal"/>
    <w:next w:val="Normal"/>
    <w:link w:val="Heading3Char"/>
    <w:uiPriority w:val="9"/>
    <w:unhideWhenUsed/>
    <w:qFormat/>
    <w:rsid w:val="005820C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7357"/>
    <w:pPr>
      <w:tabs>
        <w:tab w:val="center" w:pos="4680"/>
        <w:tab w:val="right" w:pos="9360"/>
      </w:tabs>
    </w:pPr>
  </w:style>
  <w:style w:type="character" w:customStyle="1" w:styleId="HeaderChar">
    <w:name w:val="Header Char"/>
    <w:basedOn w:val="DefaultParagraphFont"/>
    <w:link w:val="Header"/>
    <w:rsid w:val="005D7357"/>
  </w:style>
  <w:style w:type="paragraph" w:styleId="Footer">
    <w:name w:val="footer"/>
    <w:basedOn w:val="Normal"/>
    <w:link w:val="FooterChar"/>
    <w:uiPriority w:val="99"/>
    <w:unhideWhenUsed/>
    <w:rsid w:val="005D7357"/>
    <w:pPr>
      <w:tabs>
        <w:tab w:val="center" w:pos="4680"/>
        <w:tab w:val="right" w:pos="9360"/>
      </w:tabs>
    </w:pPr>
  </w:style>
  <w:style w:type="character" w:customStyle="1" w:styleId="FooterChar">
    <w:name w:val="Footer Char"/>
    <w:basedOn w:val="DefaultParagraphFont"/>
    <w:link w:val="Footer"/>
    <w:uiPriority w:val="99"/>
    <w:rsid w:val="005D7357"/>
  </w:style>
  <w:style w:type="character" w:styleId="PageNumber">
    <w:name w:val="page number"/>
    <w:basedOn w:val="DefaultParagraphFont"/>
    <w:uiPriority w:val="99"/>
    <w:semiHidden/>
    <w:unhideWhenUsed/>
    <w:rsid w:val="00146544"/>
  </w:style>
  <w:style w:type="paragraph" w:styleId="Revision">
    <w:name w:val="Revision"/>
    <w:hidden/>
    <w:uiPriority w:val="99"/>
    <w:semiHidden/>
    <w:rsid w:val="001D2001"/>
    <w:rPr>
      <w:rFonts w:ascii="Georgia" w:hAnsi="Georgia" w:cs="Times New Roman (Body CS)"/>
      <w:sz w:val="20"/>
    </w:rPr>
  </w:style>
  <w:style w:type="character" w:customStyle="1" w:styleId="Heading1Char">
    <w:name w:val="Heading 1 Char"/>
    <w:basedOn w:val="DefaultParagraphFont"/>
    <w:link w:val="Heading1"/>
    <w:uiPriority w:val="9"/>
    <w:rsid w:val="001D2001"/>
    <w:rPr>
      <w:rFonts w:asciiTheme="majorHAnsi" w:eastAsiaTheme="majorEastAsia" w:hAnsiTheme="majorHAnsi" w:cstheme="majorBidi"/>
      <w:color w:val="5C5C5C" w:themeColor="accent1" w:themeShade="BF"/>
      <w:sz w:val="32"/>
      <w:szCs w:val="32"/>
    </w:rPr>
  </w:style>
  <w:style w:type="character" w:customStyle="1" w:styleId="Heading3Char">
    <w:name w:val="Heading 3 Char"/>
    <w:basedOn w:val="DefaultParagraphFont"/>
    <w:link w:val="Heading3"/>
    <w:uiPriority w:val="9"/>
    <w:rsid w:val="005820C7"/>
    <w:rPr>
      <w:rFonts w:ascii="Cambria" w:eastAsia="Times New Roman" w:hAnsi="Cambria" w:cs="Times New Roman"/>
      <w:b/>
      <w:bCs/>
      <w:sz w:val="26"/>
      <w:szCs w:val="26"/>
    </w:rPr>
  </w:style>
  <w:style w:type="paragraph" w:styleId="BodyText">
    <w:name w:val="Body Text"/>
    <w:basedOn w:val="Normal"/>
    <w:link w:val="BodyTextChar"/>
    <w:semiHidden/>
    <w:rsid w:val="005820C7"/>
    <w:pPr>
      <w:tabs>
        <w:tab w:val="left" w:pos="9360"/>
      </w:tabs>
    </w:pPr>
    <w:rPr>
      <w:rFonts w:ascii="Arial" w:hAnsi="Arial"/>
    </w:rPr>
  </w:style>
  <w:style w:type="character" w:customStyle="1" w:styleId="BodyTextChar">
    <w:name w:val="Body Text Char"/>
    <w:basedOn w:val="DefaultParagraphFont"/>
    <w:link w:val="BodyText"/>
    <w:semiHidden/>
    <w:rsid w:val="005820C7"/>
    <w:rPr>
      <w:rFonts w:ascii="Arial" w:eastAsia="Times New Roman" w:hAnsi="Arial" w:cs="Times New Roman"/>
      <w:sz w:val="20"/>
      <w:szCs w:val="20"/>
    </w:rPr>
  </w:style>
  <w:style w:type="character" w:styleId="Hyperlink">
    <w:name w:val="Hyperlink"/>
    <w:rsid w:val="005820C7"/>
    <w:rPr>
      <w:color w:val="0000FF"/>
      <w:u w:val="single"/>
    </w:rPr>
  </w:style>
  <w:style w:type="paragraph" w:styleId="NoSpacing">
    <w:name w:val="No Spacing"/>
    <w:basedOn w:val="Normal"/>
    <w:uiPriority w:val="1"/>
    <w:qFormat/>
    <w:rsid w:val="005820C7"/>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5820C7"/>
    <w:pPr>
      <w:ind w:left="720"/>
      <w:contextualSpacing/>
    </w:pPr>
  </w:style>
  <w:style w:type="paragraph" w:styleId="FootnoteText">
    <w:name w:val="footnote text"/>
    <w:basedOn w:val="Normal"/>
    <w:link w:val="FootnoteTextChar"/>
    <w:uiPriority w:val="99"/>
    <w:semiHidden/>
    <w:unhideWhenUsed/>
    <w:rsid w:val="005820C7"/>
  </w:style>
  <w:style w:type="character" w:customStyle="1" w:styleId="FootnoteTextChar">
    <w:name w:val="Footnote Text Char"/>
    <w:basedOn w:val="DefaultParagraphFont"/>
    <w:link w:val="FootnoteText"/>
    <w:uiPriority w:val="99"/>
    <w:semiHidden/>
    <w:rsid w:val="005820C7"/>
    <w:rPr>
      <w:rFonts w:ascii="Times New Roman" w:eastAsia="Times New Roman" w:hAnsi="Times New Roman" w:cs="Times New Roman"/>
      <w:sz w:val="20"/>
      <w:szCs w:val="20"/>
    </w:rPr>
  </w:style>
  <w:style w:type="character" w:styleId="FootnoteReference">
    <w:name w:val="footnote reference"/>
    <w:uiPriority w:val="99"/>
    <w:semiHidden/>
    <w:unhideWhenUsed/>
    <w:rsid w:val="005820C7"/>
    <w:rPr>
      <w:vertAlign w:val="superscript"/>
    </w:rPr>
  </w:style>
  <w:style w:type="paragraph" w:styleId="BalloonText">
    <w:name w:val="Balloon Text"/>
    <w:basedOn w:val="Normal"/>
    <w:link w:val="BalloonTextChar"/>
    <w:uiPriority w:val="99"/>
    <w:semiHidden/>
    <w:unhideWhenUsed/>
    <w:rsid w:val="00582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elroy\AppData\Roaming\Microsoft\Templates\OCF\Logo%20Only.dotm"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1A1D45"/>
      </a:dk2>
      <a:lt2>
        <a:srgbClr val="F05B3B"/>
      </a:lt2>
      <a:accent1>
        <a:srgbClr val="7C7C7C"/>
      </a:accent1>
      <a:accent2>
        <a:srgbClr val="FFFFFF"/>
      </a:accent2>
      <a:accent3>
        <a:srgbClr val="FFFFFF"/>
      </a:accent3>
      <a:accent4>
        <a:srgbClr val="FFFFFF"/>
      </a:accent4>
      <a:accent5>
        <a:srgbClr val="FFFFFF"/>
      </a:accent5>
      <a:accent6>
        <a:srgbClr val="FFFFFF"/>
      </a:accent6>
      <a:hlink>
        <a:srgbClr val="4D62AD"/>
      </a:hlink>
      <a:folHlink>
        <a:srgbClr val="4D62AD"/>
      </a:folHlink>
    </a:clrScheme>
    <a:fontScheme name="OCF Fonts">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D2F6-038D-4575-A04A-92D3A24C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Template>
  <TotalTime>73</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McElroy</dc:creator>
  <cp:keywords/>
  <dc:description/>
  <cp:lastModifiedBy>Megan McElroy</cp:lastModifiedBy>
  <cp:revision>16</cp:revision>
  <cp:lastPrinted>2019-07-29T17:58:00Z</cp:lastPrinted>
  <dcterms:created xsi:type="dcterms:W3CDTF">2019-09-13T16:16:00Z</dcterms:created>
  <dcterms:modified xsi:type="dcterms:W3CDTF">2019-09-13T17:51:00Z</dcterms:modified>
</cp:coreProperties>
</file>